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7F" w:rsidRDefault="00620BF8" w:rsidP="00A4047F">
      <w:pPr>
        <w:ind w:right="639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-529590</wp:posOffset>
            </wp:positionV>
            <wp:extent cx="733425" cy="8858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88" w:rsidRDefault="00821088" w:rsidP="00B1410A">
      <w:pPr>
        <w:rPr>
          <w:b/>
          <w:bCs/>
          <w:iCs/>
          <w:sz w:val="28"/>
          <w:szCs w:val="28"/>
        </w:rPr>
      </w:pPr>
    </w:p>
    <w:p w:rsidR="00A4047F" w:rsidRDefault="00A4047F" w:rsidP="00A404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</w:t>
      </w:r>
    </w:p>
    <w:p w:rsidR="00A4047F" w:rsidRDefault="00A4047F" w:rsidP="00A4047F">
      <w:pPr>
        <w:pStyle w:val="10"/>
        <w:rPr>
          <w:iCs/>
        </w:rPr>
      </w:pPr>
      <w:r>
        <w:rPr>
          <w:rFonts w:ascii="Times New Roman" w:hAnsi="Times New Roman"/>
          <w:iCs/>
        </w:rPr>
        <w:t>ГРИБАНОВСКОГО МУНИЦИПАЛЬНОГО РАЙОНА</w:t>
      </w:r>
    </w:p>
    <w:p w:rsidR="00A4047F" w:rsidRDefault="00A4047F" w:rsidP="00A4047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ВОРОНЕЖСКОЙ ОБЛАСТИ</w:t>
      </w:r>
    </w:p>
    <w:p w:rsidR="00A4047F" w:rsidRDefault="00A4047F" w:rsidP="00A4047F">
      <w:pPr>
        <w:jc w:val="center"/>
        <w:rPr>
          <w:b/>
          <w:bCs/>
          <w:iCs/>
          <w:sz w:val="28"/>
          <w:szCs w:val="28"/>
        </w:rPr>
      </w:pPr>
    </w:p>
    <w:p w:rsidR="00A4047F" w:rsidRDefault="00A4047F" w:rsidP="00A4047F">
      <w:pPr>
        <w:pStyle w:val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А С П О Р Я Ж Е Н И Е </w:t>
      </w:r>
    </w:p>
    <w:p w:rsidR="00A4047F" w:rsidRDefault="00A4047F" w:rsidP="00A4047F">
      <w:pPr>
        <w:jc w:val="center"/>
        <w:rPr>
          <w:sz w:val="28"/>
          <w:szCs w:val="28"/>
        </w:rPr>
      </w:pPr>
    </w:p>
    <w:p w:rsidR="00A4047F" w:rsidRPr="00EE6866" w:rsidRDefault="00642B9F" w:rsidP="00A4047F">
      <w:pPr>
        <w:jc w:val="both"/>
        <w:rPr>
          <w:sz w:val="28"/>
          <w:szCs w:val="28"/>
        </w:rPr>
      </w:pPr>
      <w:r>
        <w:rPr>
          <w:sz w:val="28"/>
          <w:szCs w:val="28"/>
        </w:rPr>
        <w:t>от 10.01.</w:t>
      </w:r>
      <w:r w:rsidR="00BF165F">
        <w:rPr>
          <w:sz w:val="28"/>
          <w:szCs w:val="28"/>
        </w:rPr>
        <w:t>2019</w:t>
      </w:r>
      <w:r>
        <w:rPr>
          <w:sz w:val="28"/>
          <w:szCs w:val="28"/>
        </w:rPr>
        <w:t>г. № 5р</w:t>
      </w:r>
    </w:p>
    <w:p w:rsidR="00A4047F" w:rsidRPr="00EE6866" w:rsidRDefault="00A4047F" w:rsidP="00A4047F">
      <w:pPr>
        <w:jc w:val="both"/>
        <w:rPr>
          <w:sz w:val="28"/>
          <w:szCs w:val="28"/>
        </w:rPr>
      </w:pPr>
      <w:r w:rsidRPr="00EE6866">
        <w:rPr>
          <w:sz w:val="28"/>
          <w:szCs w:val="28"/>
        </w:rPr>
        <w:t>пгт. Грибановский</w:t>
      </w:r>
    </w:p>
    <w:p w:rsidR="00A4047F" w:rsidRDefault="00A4047F" w:rsidP="00A4047F">
      <w:pPr>
        <w:ind w:right="4855"/>
        <w:jc w:val="both"/>
        <w:rPr>
          <w:sz w:val="28"/>
          <w:szCs w:val="28"/>
        </w:rPr>
      </w:pPr>
    </w:p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7"/>
      </w:tblGrid>
      <w:tr w:rsidR="00B450F2" w:rsidTr="009C33F7">
        <w:trPr>
          <w:trHeight w:val="1308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:rsidR="00B450F2" w:rsidRDefault="00B450F2" w:rsidP="009C33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E7487">
              <w:rPr>
                <w:sz w:val="28"/>
                <w:szCs w:val="28"/>
              </w:rPr>
              <w:t>предоставлении</w:t>
            </w:r>
            <w:r>
              <w:rPr>
                <w:sz w:val="28"/>
                <w:szCs w:val="28"/>
              </w:rPr>
              <w:t xml:space="preserve"> единовременной материальной помощи </w:t>
            </w:r>
            <w:r w:rsidR="009C33F7">
              <w:rPr>
                <w:sz w:val="28"/>
                <w:szCs w:val="28"/>
              </w:rPr>
              <w:t xml:space="preserve">населению Грибановского района </w:t>
            </w:r>
            <w:r>
              <w:rPr>
                <w:sz w:val="28"/>
                <w:szCs w:val="28"/>
              </w:rPr>
              <w:t>Воронежской области при переходе на цифрово</w:t>
            </w:r>
            <w:r w:rsidR="009C33F7">
              <w:rPr>
                <w:sz w:val="28"/>
                <w:szCs w:val="28"/>
              </w:rPr>
              <w:t>е эфирное телевизионное вещание</w:t>
            </w:r>
          </w:p>
        </w:tc>
      </w:tr>
    </w:tbl>
    <w:p w:rsidR="00A4047F" w:rsidRDefault="00A4047F" w:rsidP="009C33F7">
      <w:pPr>
        <w:spacing w:line="360" w:lineRule="auto"/>
        <w:ind w:right="4855"/>
        <w:jc w:val="both"/>
        <w:rPr>
          <w:sz w:val="28"/>
          <w:szCs w:val="28"/>
        </w:rPr>
      </w:pPr>
    </w:p>
    <w:p w:rsidR="00A4047F" w:rsidRDefault="00A4047F" w:rsidP="009C33F7">
      <w:pPr>
        <w:spacing w:line="360" w:lineRule="auto"/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76E1D" w:rsidRDefault="00C76E1D" w:rsidP="009C33F7">
      <w:pPr>
        <w:spacing w:line="360" w:lineRule="auto"/>
        <w:ind w:right="4855"/>
        <w:jc w:val="both"/>
        <w:rPr>
          <w:sz w:val="28"/>
          <w:szCs w:val="28"/>
        </w:rPr>
      </w:pPr>
    </w:p>
    <w:p w:rsidR="00B450F2" w:rsidRDefault="00B450F2" w:rsidP="009C33F7">
      <w:pPr>
        <w:spacing w:line="360" w:lineRule="auto"/>
        <w:ind w:right="-5"/>
        <w:jc w:val="both"/>
        <w:rPr>
          <w:sz w:val="28"/>
          <w:szCs w:val="28"/>
        </w:rPr>
      </w:pPr>
    </w:p>
    <w:p w:rsidR="00B450F2" w:rsidRDefault="00B450F2" w:rsidP="009C33F7">
      <w:pPr>
        <w:spacing w:line="360" w:lineRule="auto"/>
        <w:ind w:right="-5"/>
        <w:jc w:val="both"/>
        <w:rPr>
          <w:sz w:val="28"/>
          <w:szCs w:val="28"/>
        </w:rPr>
      </w:pPr>
    </w:p>
    <w:p w:rsidR="00B450F2" w:rsidRDefault="00B450F2" w:rsidP="009C33F7">
      <w:pPr>
        <w:spacing w:line="360" w:lineRule="auto"/>
        <w:ind w:right="-5"/>
        <w:jc w:val="both"/>
        <w:rPr>
          <w:sz w:val="28"/>
          <w:szCs w:val="28"/>
        </w:rPr>
      </w:pPr>
    </w:p>
    <w:p w:rsidR="00C76E1D" w:rsidRDefault="00EE6866" w:rsidP="009C33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C33F7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BF165F">
        <w:rPr>
          <w:sz w:val="28"/>
          <w:szCs w:val="28"/>
        </w:rPr>
        <w:t>предоставлени</w:t>
      </w:r>
      <w:r w:rsidR="009C33F7">
        <w:rPr>
          <w:sz w:val="28"/>
          <w:szCs w:val="28"/>
        </w:rPr>
        <w:t>я</w:t>
      </w:r>
      <w:r w:rsidR="00A02BB7">
        <w:rPr>
          <w:sz w:val="28"/>
          <w:szCs w:val="28"/>
        </w:rPr>
        <w:t xml:space="preserve"> единовременной материальной помощи</w:t>
      </w:r>
      <w:r w:rsidR="00BF165F">
        <w:rPr>
          <w:sz w:val="28"/>
          <w:szCs w:val="28"/>
        </w:rPr>
        <w:t xml:space="preserve"> </w:t>
      </w:r>
      <w:r w:rsidR="00A02BB7">
        <w:rPr>
          <w:sz w:val="28"/>
          <w:szCs w:val="28"/>
        </w:rPr>
        <w:t xml:space="preserve">жителям </w:t>
      </w:r>
      <w:r w:rsidR="00BF165F">
        <w:rPr>
          <w:sz w:val="28"/>
          <w:szCs w:val="28"/>
        </w:rPr>
        <w:t>Грибановского</w:t>
      </w:r>
      <w:r>
        <w:rPr>
          <w:sz w:val="28"/>
          <w:szCs w:val="28"/>
        </w:rPr>
        <w:t xml:space="preserve"> район</w:t>
      </w:r>
      <w:r w:rsidR="009C33F7">
        <w:rPr>
          <w:sz w:val="28"/>
          <w:szCs w:val="28"/>
        </w:rPr>
        <w:t>а</w:t>
      </w:r>
      <w:r w:rsidR="00BF165F">
        <w:rPr>
          <w:sz w:val="28"/>
          <w:szCs w:val="28"/>
        </w:rPr>
        <w:t xml:space="preserve"> Воронежской</w:t>
      </w:r>
      <w:r>
        <w:rPr>
          <w:sz w:val="28"/>
          <w:szCs w:val="28"/>
        </w:rPr>
        <w:t xml:space="preserve"> област</w:t>
      </w:r>
      <w:r w:rsidR="00BF165F">
        <w:rPr>
          <w:sz w:val="28"/>
          <w:szCs w:val="28"/>
        </w:rPr>
        <w:t>и при переходе на цифровое эфирное телевизионное вещание</w:t>
      </w:r>
      <w:r>
        <w:rPr>
          <w:sz w:val="28"/>
          <w:szCs w:val="28"/>
        </w:rPr>
        <w:t>:</w:t>
      </w:r>
    </w:p>
    <w:p w:rsidR="009C33F7" w:rsidRDefault="009C33F7" w:rsidP="009C33F7">
      <w:pPr>
        <w:spacing w:line="360" w:lineRule="auto"/>
        <w:ind w:firstLine="708"/>
        <w:jc w:val="both"/>
        <w:rPr>
          <w:color w:val="000000" w:themeColor="text1"/>
        </w:rPr>
      </w:pPr>
      <w:r>
        <w:rPr>
          <w:sz w:val="28"/>
          <w:szCs w:val="28"/>
        </w:rPr>
        <w:t>1</w:t>
      </w:r>
      <w:r w:rsidR="0056673B">
        <w:rPr>
          <w:sz w:val="28"/>
          <w:szCs w:val="28"/>
        </w:rPr>
        <w:t xml:space="preserve">. </w:t>
      </w:r>
      <w:r w:rsidR="00A4047F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и утвердить прилагаемый состав </w:t>
      </w:r>
      <w:r w:rsidR="00C911F8">
        <w:rPr>
          <w:sz w:val="28"/>
          <w:szCs w:val="28"/>
        </w:rPr>
        <w:t>рабочей группы</w:t>
      </w:r>
      <w:r w:rsidR="00A4047F">
        <w:rPr>
          <w:sz w:val="28"/>
          <w:szCs w:val="28"/>
        </w:rPr>
        <w:t xml:space="preserve"> </w:t>
      </w:r>
      <w:r w:rsidR="00A02BB7">
        <w:rPr>
          <w:sz w:val="28"/>
          <w:szCs w:val="28"/>
        </w:rPr>
        <w:t>по предоставлению единовременной материальной помощи населению Грибановского района Воронежской области при переходе на цифровое эфирное телевизионное вещание.</w:t>
      </w:r>
      <w:r w:rsidRPr="009C33F7">
        <w:rPr>
          <w:color w:val="000000" w:themeColor="text1"/>
        </w:rPr>
        <w:t xml:space="preserve"> </w:t>
      </w:r>
    </w:p>
    <w:p w:rsidR="00EB330A" w:rsidRDefault="009C33F7" w:rsidP="009C33F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9C33F7">
        <w:rPr>
          <w:color w:val="000000" w:themeColor="text1"/>
          <w:sz w:val="28"/>
          <w:szCs w:val="28"/>
        </w:rPr>
        <w:t>Утвердить прилагаемый</w:t>
      </w:r>
      <w:r w:rsidRPr="009C33F7">
        <w:rPr>
          <w:i/>
          <w:color w:val="000000" w:themeColor="text1"/>
          <w:sz w:val="28"/>
          <w:szCs w:val="28"/>
        </w:rPr>
        <w:t xml:space="preserve"> </w:t>
      </w:r>
      <w:r w:rsidRPr="009C33F7">
        <w:rPr>
          <w:color w:val="000000" w:themeColor="text1"/>
          <w:sz w:val="28"/>
          <w:szCs w:val="28"/>
        </w:rPr>
        <w:t>порядок</w:t>
      </w:r>
      <w:r w:rsidRPr="009C33F7">
        <w:rPr>
          <w:sz w:val="28"/>
          <w:szCs w:val="28"/>
        </w:rPr>
        <w:t xml:space="preserve"> </w:t>
      </w:r>
      <w:r w:rsidRPr="009C33F7">
        <w:rPr>
          <w:color w:val="000000" w:themeColor="text1"/>
          <w:sz w:val="28"/>
          <w:szCs w:val="28"/>
        </w:rPr>
        <w:t>предоставления единовременной материальной помощи населению Грибановского района Воронежской области при переходе на цифровое эфирное телевизионное вещание.</w:t>
      </w:r>
    </w:p>
    <w:p w:rsidR="004E5EB0" w:rsidRPr="0048099B" w:rsidRDefault="009C33F7" w:rsidP="009C33F7">
      <w:pPr>
        <w:shd w:val="clear" w:color="auto" w:fill="FFFFFF"/>
        <w:tabs>
          <w:tab w:val="left" w:pos="426"/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7487">
        <w:rPr>
          <w:sz w:val="28"/>
          <w:szCs w:val="28"/>
        </w:rPr>
        <w:t>3</w:t>
      </w:r>
      <w:r w:rsidR="0056673B">
        <w:rPr>
          <w:sz w:val="28"/>
          <w:szCs w:val="28"/>
        </w:rPr>
        <w:t xml:space="preserve">. </w:t>
      </w:r>
      <w:r w:rsidR="00211EAD">
        <w:rPr>
          <w:sz w:val="28"/>
          <w:szCs w:val="28"/>
        </w:rPr>
        <w:t>Контроль</w:t>
      </w:r>
      <w:r w:rsidR="00A554B6">
        <w:rPr>
          <w:sz w:val="28"/>
          <w:szCs w:val="28"/>
        </w:rPr>
        <w:t xml:space="preserve"> за  исполнением  настояще</w:t>
      </w:r>
      <w:r w:rsidR="0008136C">
        <w:rPr>
          <w:sz w:val="28"/>
          <w:szCs w:val="28"/>
        </w:rPr>
        <w:t xml:space="preserve">го  распоряжения </w:t>
      </w:r>
      <w:r w:rsidR="0048099B">
        <w:rPr>
          <w:rStyle w:val="FontStyle20"/>
          <w:sz w:val="28"/>
          <w:szCs w:val="28"/>
        </w:rPr>
        <w:t>возложить на заместителя главы администрации Грибановского м</w:t>
      </w:r>
      <w:r>
        <w:rPr>
          <w:rStyle w:val="FontStyle20"/>
          <w:sz w:val="28"/>
          <w:szCs w:val="28"/>
        </w:rPr>
        <w:t>униципального района  Д.А. Шевелу</w:t>
      </w:r>
      <w:r w:rsidR="0048099B">
        <w:rPr>
          <w:rStyle w:val="FontStyle20"/>
          <w:sz w:val="28"/>
          <w:szCs w:val="28"/>
        </w:rPr>
        <w:t>.</w:t>
      </w:r>
    </w:p>
    <w:p w:rsidR="00A4047F" w:rsidRDefault="004E5EB0" w:rsidP="00821088">
      <w:pPr>
        <w:spacing w:line="360" w:lineRule="auto"/>
        <w:ind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099B">
        <w:rPr>
          <w:sz w:val="28"/>
          <w:szCs w:val="28"/>
        </w:rPr>
        <w:t xml:space="preserve">                               </w:t>
      </w:r>
    </w:p>
    <w:p w:rsidR="00A4047F" w:rsidRDefault="00A4047F" w:rsidP="009C33F7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    администрации</w:t>
      </w:r>
    </w:p>
    <w:p w:rsidR="00A4047F" w:rsidRDefault="00A4047F" w:rsidP="00821088">
      <w:pPr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</w:t>
      </w:r>
      <w:r w:rsidR="00A02BB7">
        <w:rPr>
          <w:sz w:val="28"/>
          <w:szCs w:val="28"/>
        </w:rPr>
        <w:t xml:space="preserve">                               А.И</w:t>
      </w:r>
      <w:r>
        <w:rPr>
          <w:sz w:val="28"/>
          <w:szCs w:val="28"/>
        </w:rPr>
        <w:t xml:space="preserve">. </w:t>
      </w:r>
      <w:r w:rsidR="00A02BB7">
        <w:rPr>
          <w:sz w:val="28"/>
          <w:szCs w:val="28"/>
        </w:rPr>
        <w:t>Рыженин</w:t>
      </w:r>
    </w:p>
    <w:p w:rsidR="00A4047F" w:rsidRDefault="00A4047F" w:rsidP="00A4047F">
      <w:pPr>
        <w:ind w:right="-5"/>
        <w:jc w:val="both"/>
        <w:rPr>
          <w:sz w:val="28"/>
          <w:szCs w:val="28"/>
        </w:rPr>
      </w:pPr>
    </w:p>
    <w:p w:rsidR="00B1410A" w:rsidRDefault="00B1410A" w:rsidP="009C33F7">
      <w:pPr>
        <w:jc w:val="right"/>
        <w:rPr>
          <w:sz w:val="28"/>
          <w:szCs w:val="28"/>
        </w:rPr>
      </w:pPr>
    </w:p>
    <w:p w:rsidR="00B1410A" w:rsidRDefault="00B1410A" w:rsidP="009C33F7">
      <w:pPr>
        <w:jc w:val="right"/>
        <w:rPr>
          <w:sz w:val="28"/>
          <w:szCs w:val="28"/>
        </w:rPr>
      </w:pPr>
    </w:p>
    <w:p w:rsidR="009C33F7" w:rsidRDefault="009C33F7" w:rsidP="009C33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C33F7" w:rsidRDefault="009C33F7" w:rsidP="009C3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распоряжением    администрации                                                                     Грибановского муниципального  района</w:t>
      </w:r>
    </w:p>
    <w:p w:rsidR="009C33F7" w:rsidRDefault="009C33F7" w:rsidP="009C33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от_______2019г №_____</w:t>
      </w:r>
    </w:p>
    <w:p w:rsidR="009C33F7" w:rsidRDefault="009C33F7" w:rsidP="009C33F7">
      <w:pPr>
        <w:rPr>
          <w:sz w:val="28"/>
          <w:szCs w:val="28"/>
        </w:rPr>
      </w:pPr>
    </w:p>
    <w:p w:rsidR="009C33F7" w:rsidRDefault="009C33F7" w:rsidP="009C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C33F7" w:rsidRPr="00A02BB7" w:rsidRDefault="00C911F8" w:rsidP="009C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</w:t>
      </w:r>
      <w:r w:rsidR="009C33F7" w:rsidRPr="00A02BB7">
        <w:rPr>
          <w:b/>
          <w:sz w:val="28"/>
          <w:szCs w:val="28"/>
        </w:rPr>
        <w:t xml:space="preserve"> по предоставлению единовременной материальной помощи населению Грибановского района Воронежской области при переходе на цифровое эфирное телевизионное вещание</w:t>
      </w:r>
    </w:p>
    <w:p w:rsidR="009C33F7" w:rsidRDefault="009C33F7" w:rsidP="009C33F7">
      <w:pPr>
        <w:ind w:right="-5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759"/>
      </w:tblGrid>
      <w:tr w:rsidR="00307BBE" w:rsidTr="00821088">
        <w:tc>
          <w:tcPr>
            <w:tcW w:w="4897" w:type="dxa"/>
          </w:tcPr>
          <w:p w:rsidR="00307BBE" w:rsidRPr="00307BBE" w:rsidRDefault="00307BBE" w:rsidP="00307BBE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Шевела                                           </w:t>
            </w:r>
          </w:p>
          <w:p w:rsidR="00307BBE" w:rsidRPr="00307BBE" w:rsidRDefault="00307BBE" w:rsidP="00307BBE">
            <w:pPr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Дмитрий Анатольевич                                                                                   </w:t>
            </w:r>
          </w:p>
        </w:tc>
        <w:tc>
          <w:tcPr>
            <w:tcW w:w="4897" w:type="dxa"/>
          </w:tcPr>
          <w:p w:rsid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Грибановского муниципального района, председатель комиссии</w:t>
            </w:r>
          </w:p>
          <w:p w:rsidR="00821088" w:rsidRPr="00307BBE" w:rsidRDefault="00821088" w:rsidP="00307BBE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</w:tr>
      <w:tr w:rsidR="00307BBE" w:rsidTr="00821088"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005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Слизова</w:t>
            </w:r>
            <w:r w:rsidRPr="00307BBE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307BBE" w:rsidRP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Ольга Алексеевна                            </w:t>
            </w:r>
          </w:p>
        </w:tc>
        <w:tc>
          <w:tcPr>
            <w:tcW w:w="4897" w:type="dxa"/>
          </w:tcPr>
          <w:p w:rsidR="00307BBE" w:rsidRP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Грибановского муниципального района, заместитель председателя комиссии                                                           </w:t>
            </w:r>
          </w:p>
        </w:tc>
      </w:tr>
      <w:tr w:rsidR="00307BBE" w:rsidTr="00821088">
        <w:tc>
          <w:tcPr>
            <w:tcW w:w="9794" w:type="dxa"/>
            <w:gridSpan w:val="2"/>
          </w:tcPr>
          <w:p w:rsid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Секретарь комиссии:     </w:t>
            </w:r>
          </w:p>
          <w:p w:rsidR="00307BBE" w:rsidRP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</w:tr>
      <w:tr w:rsidR="00307BBE" w:rsidTr="00821088"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Старилова </w:t>
            </w:r>
            <w:r w:rsidRPr="00307BBE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307BBE" w:rsidRP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- инженер отдела ПСТС и ЖКХ  администрации Грибановского       муниципального района                                        Воронежской области</w:t>
            </w:r>
          </w:p>
        </w:tc>
      </w:tr>
      <w:tr w:rsidR="00307BBE" w:rsidTr="00821088">
        <w:tc>
          <w:tcPr>
            <w:tcW w:w="4897" w:type="dxa"/>
          </w:tcPr>
          <w:p w:rsid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307BBE" w:rsidRP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</w:rPr>
            </w:pPr>
          </w:p>
        </w:tc>
      </w:tr>
      <w:tr w:rsidR="00307BBE" w:rsidTr="00821088">
        <w:tc>
          <w:tcPr>
            <w:tcW w:w="4897" w:type="dxa"/>
          </w:tcPr>
          <w:p w:rsidR="00307BBE" w:rsidRP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Акименко                                         Ольга Владимировна                        </w:t>
            </w:r>
          </w:p>
        </w:tc>
        <w:tc>
          <w:tcPr>
            <w:tcW w:w="4897" w:type="dxa"/>
          </w:tcPr>
          <w:p w:rsidR="00307BBE" w:rsidRP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- начальник отдела  ПСТС и ЖКХ</w:t>
            </w:r>
          </w:p>
          <w:p w:rsidR="00307BBE" w:rsidRDefault="00307BBE" w:rsidP="00307BBE">
            <w:pPr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администрации Грибановского                                                      муниципального района</w:t>
            </w:r>
          </w:p>
          <w:p w:rsidR="00821088" w:rsidRPr="00307BBE" w:rsidRDefault="00821088" w:rsidP="00307B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BE" w:rsidTr="00821088"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Меремьянина    </w:t>
            </w:r>
          </w:p>
          <w:p w:rsidR="00307BBE" w:rsidRPr="00307BBE" w:rsidRDefault="00307BBE" w:rsidP="00307BBE">
            <w:pPr>
              <w:tabs>
                <w:tab w:val="left" w:pos="4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Марина Николаевна                        </w:t>
            </w:r>
          </w:p>
        </w:tc>
        <w:tc>
          <w:tcPr>
            <w:tcW w:w="4897" w:type="dxa"/>
          </w:tcPr>
          <w:p w:rsidR="00307BBE" w:rsidRDefault="00307BBE" w:rsidP="00307BBE">
            <w:pPr>
              <w:tabs>
                <w:tab w:val="left" w:pos="4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>-начальник юридического отдела администрации Грибановского                                             муниципального района</w:t>
            </w:r>
          </w:p>
          <w:p w:rsidR="00821088" w:rsidRPr="00307BBE" w:rsidRDefault="00821088" w:rsidP="00307BBE">
            <w:pPr>
              <w:tabs>
                <w:tab w:val="left" w:pos="418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BBE" w:rsidTr="00821088"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Левина                                               Оксана Сергеевна                            </w:t>
            </w:r>
          </w:p>
        </w:tc>
        <w:tc>
          <w:tcPr>
            <w:tcW w:w="4897" w:type="dxa"/>
          </w:tcPr>
          <w:p w:rsidR="00821088" w:rsidRDefault="00307BBE" w:rsidP="00307BBE">
            <w:pPr>
              <w:tabs>
                <w:tab w:val="left" w:pos="4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- начальник отдела бухгалтерского учета и  отчетности администрации Грибановского муниципального района                      </w:t>
            </w:r>
          </w:p>
          <w:p w:rsidR="00307BBE" w:rsidRPr="00307BBE" w:rsidRDefault="00307BBE" w:rsidP="00307BBE">
            <w:pPr>
              <w:tabs>
                <w:tab w:val="left" w:pos="4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  <w:tr w:rsidR="00307BBE" w:rsidTr="00821088"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180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Летуновская                                     </w:t>
            </w:r>
          </w:p>
          <w:p w:rsidR="00307BBE" w:rsidRPr="00307BBE" w:rsidRDefault="00307BBE" w:rsidP="00307BBE">
            <w:pPr>
              <w:tabs>
                <w:tab w:val="left" w:pos="4180"/>
                <w:tab w:val="right" w:pos="9638"/>
              </w:tabs>
              <w:rPr>
                <w:rFonts w:ascii="Times New Roman" w:hAnsi="Times New Roman"/>
                <w:sz w:val="28"/>
                <w:szCs w:val="28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Ольга Валентиновна                         </w:t>
            </w:r>
          </w:p>
        </w:tc>
        <w:tc>
          <w:tcPr>
            <w:tcW w:w="4897" w:type="dxa"/>
          </w:tcPr>
          <w:p w:rsidR="00307BBE" w:rsidRPr="00307BBE" w:rsidRDefault="00307BBE" w:rsidP="00307BBE">
            <w:pPr>
              <w:tabs>
                <w:tab w:val="left" w:pos="4035"/>
              </w:tabs>
              <w:rPr>
                <w:rFonts w:ascii="Times New Roman" w:hAnsi="Times New Roman"/>
              </w:rPr>
            </w:pPr>
            <w:r w:rsidRPr="00307BBE">
              <w:rPr>
                <w:rFonts w:ascii="Times New Roman" w:hAnsi="Times New Roman"/>
                <w:sz w:val="28"/>
                <w:szCs w:val="28"/>
              </w:rPr>
              <w:t xml:space="preserve">-управляющая филиалом ОГУ «Управление  трудовых отношений и социальной  защиты населения Воронежской области (по согласованию)                        </w:t>
            </w:r>
          </w:p>
        </w:tc>
      </w:tr>
    </w:tbl>
    <w:p w:rsidR="009C33F7" w:rsidRDefault="009C33F7" w:rsidP="009C33F7">
      <w:pPr>
        <w:tabs>
          <w:tab w:val="left" w:pos="4035"/>
        </w:tabs>
      </w:pPr>
    </w:p>
    <w:p w:rsidR="009C33F7" w:rsidRDefault="009C33F7" w:rsidP="009C33F7">
      <w:pPr>
        <w:tabs>
          <w:tab w:val="left" w:pos="4035"/>
        </w:tabs>
      </w:pPr>
    </w:p>
    <w:p w:rsidR="00307BBE" w:rsidRDefault="00307BBE" w:rsidP="0048099B">
      <w:pPr>
        <w:jc w:val="right"/>
        <w:rPr>
          <w:sz w:val="28"/>
          <w:szCs w:val="28"/>
        </w:rPr>
      </w:pPr>
    </w:p>
    <w:p w:rsidR="00B1410A" w:rsidRDefault="00B1410A" w:rsidP="0048099B">
      <w:pPr>
        <w:jc w:val="right"/>
        <w:rPr>
          <w:sz w:val="28"/>
          <w:szCs w:val="28"/>
        </w:rPr>
      </w:pPr>
    </w:p>
    <w:p w:rsidR="00611F71" w:rsidRDefault="00611F71" w:rsidP="0048099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8099B" w:rsidRDefault="0048099B" w:rsidP="004809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11F71">
        <w:rPr>
          <w:sz w:val="28"/>
          <w:szCs w:val="28"/>
        </w:rPr>
        <w:t xml:space="preserve">                              распоряжением</w:t>
      </w:r>
      <w:r>
        <w:rPr>
          <w:sz w:val="28"/>
          <w:szCs w:val="28"/>
        </w:rPr>
        <w:t xml:space="preserve">   администрации</w:t>
      </w:r>
      <w:r w:rsidR="00611F71">
        <w:rPr>
          <w:sz w:val="28"/>
          <w:szCs w:val="28"/>
        </w:rPr>
        <w:t xml:space="preserve"> Грибановского </w:t>
      </w:r>
      <w:r>
        <w:rPr>
          <w:sz w:val="28"/>
          <w:szCs w:val="28"/>
        </w:rPr>
        <w:t>муниципального района</w:t>
      </w:r>
    </w:p>
    <w:p w:rsidR="0048099B" w:rsidRDefault="0048099B" w:rsidP="004809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11F71">
        <w:rPr>
          <w:sz w:val="28"/>
          <w:szCs w:val="28"/>
        </w:rPr>
        <w:t>от___</w:t>
      </w:r>
      <w:r>
        <w:rPr>
          <w:sz w:val="28"/>
          <w:szCs w:val="28"/>
        </w:rPr>
        <w:t>_____2019</w:t>
      </w:r>
      <w:r w:rsidR="00D21932">
        <w:rPr>
          <w:sz w:val="28"/>
          <w:szCs w:val="28"/>
        </w:rPr>
        <w:t xml:space="preserve"> </w:t>
      </w:r>
      <w:r>
        <w:rPr>
          <w:sz w:val="28"/>
          <w:szCs w:val="28"/>
        </w:rPr>
        <w:t>г №_____</w:t>
      </w:r>
    </w:p>
    <w:p w:rsidR="0048099B" w:rsidRDefault="0048099B" w:rsidP="0048099B">
      <w:pPr>
        <w:rPr>
          <w:sz w:val="28"/>
          <w:szCs w:val="28"/>
        </w:rPr>
      </w:pPr>
    </w:p>
    <w:p w:rsidR="0048099B" w:rsidRDefault="0048099B" w:rsidP="0048099B">
      <w:pPr>
        <w:jc w:val="right"/>
      </w:pPr>
    </w:p>
    <w:p w:rsidR="00611F71" w:rsidRDefault="0048099B" w:rsidP="0048099B">
      <w:pPr>
        <w:pStyle w:val="a7"/>
        <w:shd w:val="clear" w:color="auto" w:fill="auto"/>
        <w:tabs>
          <w:tab w:val="left" w:pos="1048"/>
        </w:tabs>
        <w:spacing w:line="240" w:lineRule="auto"/>
        <w:ind w:left="740" w:right="20"/>
        <w:jc w:val="center"/>
        <w:rPr>
          <w:rStyle w:val="11"/>
          <w:b/>
        </w:rPr>
      </w:pPr>
      <w:r w:rsidRPr="00611F71">
        <w:rPr>
          <w:rStyle w:val="11"/>
          <w:b/>
        </w:rPr>
        <w:t xml:space="preserve">Порядок </w:t>
      </w:r>
    </w:p>
    <w:p w:rsidR="0048099B" w:rsidRPr="00611F71" w:rsidRDefault="0048099B" w:rsidP="00611F71">
      <w:pPr>
        <w:pStyle w:val="a7"/>
        <w:shd w:val="clear" w:color="auto" w:fill="auto"/>
        <w:tabs>
          <w:tab w:val="left" w:pos="142"/>
        </w:tabs>
        <w:spacing w:line="240" w:lineRule="auto"/>
        <w:ind w:right="20"/>
        <w:jc w:val="center"/>
        <w:rPr>
          <w:rStyle w:val="11"/>
          <w:b/>
        </w:rPr>
      </w:pPr>
      <w:r w:rsidRPr="00611F71">
        <w:rPr>
          <w:rStyle w:val="11"/>
          <w:b/>
        </w:rPr>
        <w:t>предоставления единовременной материальной помощи населению Грибановского района Воронежской области при переходе на цифровое эфирное телевизионное вещание</w:t>
      </w:r>
    </w:p>
    <w:p w:rsidR="0048099B" w:rsidRPr="007842A8" w:rsidRDefault="0048099B" w:rsidP="0048099B">
      <w:pPr>
        <w:pStyle w:val="a7"/>
        <w:shd w:val="clear" w:color="auto" w:fill="auto"/>
        <w:tabs>
          <w:tab w:val="left" w:pos="1048"/>
        </w:tabs>
        <w:ind w:left="740" w:right="20"/>
        <w:rPr>
          <w:rStyle w:val="11"/>
        </w:rPr>
      </w:pPr>
    </w:p>
    <w:p w:rsidR="00611F71" w:rsidRDefault="00611F71" w:rsidP="00611F71">
      <w:pPr>
        <w:pStyle w:val="a7"/>
        <w:shd w:val="clear" w:color="auto" w:fill="auto"/>
        <w:tabs>
          <w:tab w:val="left" w:pos="0"/>
        </w:tabs>
        <w:spacing w:line="276" w:lineRule="auto"/>
        <w:ind w:right="20"/>
        <w:rPr>
          <w:rStyle w:val="11"/>
          <w:color w:val="000000"/>
        </w:rPr>
      </w:pPr>
      <w:r>
        <w:rPr>
          <w:rStyle w:val="11"/>
          <w:color w:val="000000"/>
        </w:rPr>
        <w:tab/>
        <w:t xml:space="preserve">1. </w:t>
      </w:r>
      <w:r w:rsidR="0048099B">
        <w:rPr>
          <w:rStyle w:val="11"/>
          <w:color w:val="000000"/>
        </w:rPr>
        <w:t>Право на получение единовременной материальной помощи имеют граждане Российской Федерации, одновременно отвечающие всем нижеперечисленным требованиям (далее - гражданин):</w:t>
      </w:r>
    </w:p>
    <w:p w:rsidR="00611F71" w:rsidRDefault="00611F71" w:rsidP="00611F71">
      <w:pPr>
        <w:pStyle w:val="a7"/>
        <w:shd w:val="clear" w:color="auto" w:fill="auto"/>
        <w:tabs>
          <w:tab w:val="left" w:pos="0"/>
        </w:tabs>
        <w:spacing w:line="276" w:lineRule="auto"/>
        <w:ind w:right="20"/>
        <w:rPr>
          <w:rStyle w:val="11"/>
        </w:rPr>
      </w:pPr>
      <w:r>
        <w:rPr>
          <w:rStyle w:val="11"/>
        </w:rPr>
        <w:tab/>
        <w:t xml:space="preserve">1) </w:t>
      </w:r>
      <w:r w:rsidR="0048099B" w:rsidRPr="002F4BC9">
        <w:rPr>
          <w:rStyle w:val="11"/>
        </w:rPr>
        <w:t xml:space="preserve">зарегистрированные по месту жительства в населенных пунктах </w:t>
      </w:r>
      <w:r>
        <w:rPr>
          <w:rStyle w:val="11"/>
        </w:rPr>
        <w:t xml:space="preserve">Грибановского муниципального района </w:t>
      </w:r>
      <w:r w:rsidR="0048099B" w:rsidRPr="002F4BC9">
        <w:rPr>
          <w:rStyle w:val="11"/>
        </w:rPr>
        <w:t>Воронежской области;</w:t>
      </w:r>
    </w:p>
    <w:p w:rsidR="0048099B" w:rsidRDefault="00611F71" w:rsidP="00611F71">
      <w:pPr>
        <w:pStyle w:val="a7"/>
        <w:shd w:val="clear" w:color="auto" w:fill="auto"/>
        <w:tabs>
          <w:tab w:val="left" w:pos="0"/>
        </w:tabs>
        <w:spacing w:line="276" w:lineRule="auto"/>
        <w:ind w:right="20"/>
      </w:pPr>
      <w:r>
        <w:rPr>
          <w:rStyle w:val="11"/>
        </w:rPr>
        <w:tab/>
      </w:r>
      <w:r>
        <w:t xml:space="preserve">2) </w:t>
      </w:r>
      <w:r w:rsidR="0048099B">
        <w:t>отнесенные к следующим льготным категориям граждан:</w:t>
      </w:r>
    </w:p>
    <w:p w:rsidR="0048099B" w:rsidRDefault="0048099B" w:rsidP="0048099B">
      <w:pPr>
        <w:pStyle w:val="a7"/>
        <w:spacing w:line="276" w:lineRule="auto"/>
        <w:ind w:right="20" w:firstLine="851"/>
      </w:pPr>
      <w:r>
        <w:t>- участники и инвалиды Великой Отечественной Войны 1941-1945 гг.;</w:t>
      </w:r>
    </w:p>
    <w:p w:rsidR="00611F71" w:rsidRDefault="0048099B" w:rsidP="00611F71">
      <w:pPr>
        <w:pStyle w:val="a7"/>
        <w:shd w:val="clear" w:color="auto" w:fill="auto"/>
        <w:spacing w:line="276" w:lineRule="auto"/>
        <w:ind w:right="20" w:firstLine="851"/>
      </w:pPr>
      <w:r>
        <w:t xml:space="preserve">- малоимущие семьи, малоимущие одиноко проживающие граждане, получившие в период с 01.01.2018 по 01.08.2019 государственную социальную помощь в соответствии с Законом Воронежской области от 25.06.2012 № 98-ОЗ «О государственной социальной помощи в Воронежской области»; </w:t>
      </w:r>
    </w:p>
    <w:p w:rsidR="00611F71" w:rsidRDefault="0048099B" w:rsidP="00611F71">
      <w:pPr>
        <w:pStyle w:val="a7"/>
        <w:shd w:val="clear" w:color="auto" w:fill="auto"/>
        <w:spacing w:line="276" w:lineRule="auto"/>
        <w:ind w:right="20" w:firstLine="709"/>
      </w:pPr>
      <w:r w:rsidRPr="00FB0A0C">
        <w:t xml:space="preserve">3) обратившиеся до 01.08.2019г. в администрацию </w:t>
      </w:r>
      <w:r w:rsidR="00611F71">
        <w:t xml:space="preserve">Грибановского </w:t>
      </w:r>
      <w:r w:rsidRPr="00FB0A0C">
        <w:t xml:space="preserve">муниципального </w:t>
      </w:r>
      <w:r w:rsidR="00611F71">
        <w:t xml:space="preserve">района Воронежской области </w:t>
      </w:r>
      <w:r w:rsidRPr="00FB0A0C">
        <w:t>с заявлением об оказании единовременной материальной помощи на компенсацию расходов на приобретение оборудования для приема телевизионных каналов цифрового эфирного телевидения.</w:t>
      </w:r>
    </w:p>
    <w:p w:rsidR="00611F71" w:rsidRDefault="0048099B" w:rsidP="00611F71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Для целей настоящего Порядка под </w:t>
      </w:r>
      <w:r w:rsidR="00611F71">
        <w:rPr>
          <w:rStyle w:val="11"/>
          <w:color w:val="000000"/>
        </w:rPr>
        <w:t>«</w:t>
      </w:r>
      <w:r>
        <w:rPr>
          <w:rStyle w:val="11"/>
          <w:color w:val="000000"/>
        </w:rPr>
        <w:t>оборудованием</w:t>
      </w:r>
      <w:r w:rsidR="00611F71">
        <w:rPr>
          <w:rStyle w:val="11"/>
          <w:color w:val="000000"/>
        </w:rPr>
        <w:t>»</w:t>
      </w:r>
      <w:r>
        <w:rPr>
          <w:rStyle w:val="11"/>
          <w:color w:val="000000"/>
        </w:rPr>
        <w:t xml:space="preserve"> понимается телевизор со встроенным цифровым тюнером стандарта </w:t>
      </w:r>
      <w:r>
        <w:rPr>
          <w:rStyle w:val="11"/>
          <w:color w:val="000000"/>
          <w:lang w:val="en-US"/>
        </w:rPr>
        <w:t>DVB</w:t>
      </w:r>
      <w:r w:rsidRPr="00211392">
        <w:rPr>
          <w:rStyle w:val="11"/>
          <w:color w:val="000000"/>
        </w:rPr>
        <w:t>-</w:t>
      </w:r>
      <w:r>
        <w:rPr>
          <w:rStyle w:val="11"/>
          <w:color w:val="000000"/>
          <w:lang w:val="en-US"/>
        </w:rPr>
        <w:t>T</w:t>
      </w:r>
      <w:r w:rsidRPr="00211392">
        <w:rPr>
          <w:rStyle w:val="11"/>
          <w:color w:val="000000"/>
        </w:rPr>
        <w:t xml:space="preserve">2, </w:t>
      </w:r>
      <w:r>
        <w:rPr>
          <w:rStyle w:val="11"/>
          <w:color w:val="000000"/>
        </w:rPr>
        <w:t xml:space="preserve">цифровая приставка стандарта </w:t>
      </w:r>
      <w:r>
        <w:rPr>
          <w:rStyle w:val="11"/>
          <w:color w:val="000000"/>
          <w:lang w:val="en-US"/>
        </w:rPr>
        <w:t>DVB</w:t>
      </w:r>
      <w:r w:rsidRPr="00211392">
        <w:rPr>
          <w:rStyle w:val="11"/>
          <w:color w:val="000000"/>
        </w:rPr>
        <w:t>-</w:t>
      </w:r>
      <w:r>
        <w:rPr>
          <w:rStyle w:val="11"/>
          <w:color w:val="000000"/>
          <w:lang w:val="en-US"/>
        </w:rPr>
        <w:t>T</w:t>
      </w:r>
      <w:r w:rsidRPr="00211392">
        <w:rPr>
          <w:rStyle w:val="11"/>
          <w:color w:val="000000"/>
        </w:rPr>
        <w:t xml:space="preserve">2, </w:t>
      </w:r>
      <w:r>
        <w:rPr>
          <w:rStyle w:val="11"/>
          <w:color w:val="000000"/>
        </w:rPr>
        <w:t xml:space="preserve">антенна для приема телевизионных программ цифрового эфирного телевидения стандарта </w:t>
      </w:r>
      <w:r>
        <w:rPr>
          <w:rStyle w:val="11"/>
          <w:color w:val="000000"/>
          <w:lang w:val="en-US"/>
        </w:rPr>
        <w:t>DVB</w:t>
      </w:r>
      <w:r w:rsidRPr="00211392">
        <w:rPr>
          <w:rStyle w:val="11"/>
          <w:color w:val="000000"/>
        </w:rPr>
        <w:t>-</w:t>
      </w:r>
      <w:r>
        <w:rPr>
          <w:rStyle w:val="11"/>
          <w:color w:val="000000"/>
          <w:lang w:val="en-US"/>
        </w:rPr>
        <w:t>T</w:t>
      </w:r>
      <w:r w:rsidRPr="00211392">
        <w:rPr>
          <w:rStyle w:val="11"/>
          <w:color w:val="000000"/>
        </w:rPr>
        <w:t>2,</w:t>
      </w:r>
      <w:r w:rsidR="00611F71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комплект оборудования</w:t>
      </w:r>
      <w:r w:rsidRPr="00632FD0">
        <w:rPr>
          <w:rStyle w:val="11"/>
          <w:color w:val="000000"/>
        </w:rPr>
        <w:t>,</w:t>
      </w:r>
      <w:r>
        <w:rPr>
          <w:rStyle w:val="11"/>
          <w:color w:val="000000"/>
        </w:rPr>
        <w:t xml:space="preserve"> предназначенный для приема телевизионных программ спутникового телевидения.</w:t>
      </w:r>
    </w:p>
    <w:p w:rsidR="00611F71" w:rsidRDefault="00611F71" w:rsidP="00611F71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2. </w:t>
      </w:r>
      <w:r w:rsidR="0048099B">
        <w:rPr>
          <w:rStyle w:val="11"/>
          <w:color w:val="000000"/>
        </w:rPr>
        <w:t>Каждый гражданин вправе получить только одну единовременную материальную помощь.</w:t>
      </w:r>
    </w:p>
    <w:p w:rsidR="0048099B" w:rsidRPr="00632FD0" w:rsidRDefault="00611F71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</w:rPr>
      </w:pPr>
      <w:r>
        <w:rPr>
          <w:rStyle w:val="11"/>
          <w:color w:val="000000"/>
        </w:rPr>
        <w:t xml:space="preserve">3. </w:t>
      </w:r>
      <w:r w:rsidR="0048099B">
        <w:rPr>
          <w:rStyle w:val="11"/>
          <w:color w:val="000000"/>
        </w:rPr>
        <w:t xml:space="preserve">Единовременная материальная помощь выплачивается в размере </w:t>
      </w:r>
      <w:r w:rsidR="0048099B" w:rsidRPr="0030427D">
        <w:rPr>
          <w:rStyle w:val="11"/>
        </w:rPr>
        <w:t>фактически понесенных расходов на приобретение оборудования, но</w:t>
      </w:r>
      <w:r>
        <w:rPr>
          <w:rStyle w:val="11"/>
        </w:rPr>
        <w:t xml:space="preserve"> </w:t>
      </w:r>
      <w:r w:rsidR="0048099B">
        <w:rPr>
          <w:rStyle w:val="11"/>
          <w:color w:val="000000"/>
        </w:rPr>
        <w:t>не более 1 000 рублей – зарегистрированным по месту жительства в населенных пунктах</w:t>
      </w:r>
      <w:r>
        <w:rPr>
          <w:rStyle w:val="11"/>
          <w:color w:val="000000"/>
        </w:rPr>
        <w:t xml:space="preserve"> Грибановского муниципального района</w:t>
      </w:r>
      <w:r w:rsidR="0048099B">
        <w:rPr>
          <w:rStyle w:val="11"/>
          <w:color w:val="000000"/>
        </w:rPr>
        <w:t xml:space="preserve"> Воронежской области в зоне приема сигнала цифрового эфирного телевидения (далее - ЦЭТВ)</w:t>
      </w:r>
      <w:r w:rsidR="00CD2005">
        <w:rPr>
          <w:rStyle w:val="11"/>
          <w:color w:val="000000"/>
        </w:rPr>
        <w:t>.</w:t>
      </w:r>
    </w:p>
    <w:p w:rsidR="00CD2005" w:rsidRDefault="00177018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4. Для</w:t>
      </w:r>
      <w:r w:rsidR="0048099B" w:rsidRPr="008C3CB0">
        <w:rPr>
          <w:rStyle w:val="11"/>
          <w:color w:val="000000"/>
        </w:rPr>
        <w:t xml:space="preserve"> рассмотрения и решения вопросов, связанных с получение</w:t>
      </w:r>
      <w:r>
        <w:rPr>
          <w:rStyle w:val="11"/>
          <w:color w:val="000000"/>
        </w:rPr>
        <w:t>м</w:t>
      </w:r>
      <w:r w:rsidR="0048099B">
        <w:rPr>
          <w:rStyle w:val="11"/>
          <w:color w:val="000000"/>
        </w:rPr>
        <w:t xml:space="preserve"> </w:t>
      </w:r>
      <w:r w:rsidR="0048099B" w:rsidRPr="008C3CB0">
        <w:rPr>
          <w:rStyle w:val="11"/>
          <w:color w:val="000000"/>
        </w:rPr>
        <w:lastRenderedPageBreak/>
        <w:t xml:space="preserve">единовременной материальной помощи гражданами в </w:t>
      </w:r>
      <w:r>
        <w:rPr>
          <w:rStyle w:val="11"/>
          <w:color w:val="000000"/>
        </w:rPr>
        <w:t xml:space="preserve">администрации Грибановского муниципального района Воронежской области </w:t>
      </w:r>
      <w:r w:rsidR="0048099B">
        <w:rPr>
          <w:rStyle w:val="11"/>
          <w:color w:val="000000"/>
        </w:rPr>
        <w:t>создаётся рабочая группа</w:t>
      </w:r>
      <w:r w:rsidR="000749D3">
        <w:rPr>
          <w:rStyle w:val="11"/>
          <w:color w:val="000000"/>
        </w:rPr>
        <w:t xml:space="preserve"> </w:t>
      </w:r>
      <w:r w:rsidR="000749D3">
        <w:t>по предоставлению единовременной материальной помощи населению Грибановского района Воронежской области при переходе на цифровое эфирное телевизионное вещание</w:t>
      </w:r>
      <w:r w:rsidR="0048099B">
        <w:rPr>
          <w:rStyle w:val="11"/>
          <w:color w:val="000000"/>
        </w:rPr>
        <w:t>.</w:t>
      </w:r>
    </w:p>
    <w:p w:rsidR="00CD2005" w:rsidRDefault="00177018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5.</w:t>
      </w:r>
      <w:r w:rsidR="0048099B" w:rsidRPr="006711F3">
        <w:rPr>
          <w:rStyle w:val="11"/>
          <w:color w:val="000000"/>
        </w:rPr>
        <w:t xml:space="preserve"> Для получения материальной помощи граждане, претендующие на получение субсидии</w:t>
      </w:r>
      <w:r w:rsidR="0048099B">
        <w:rPr>
          <w:rStyle w:val="11"/>
          <w:color w:val="000000"/>
        </w:rPr>
        <w:t xml:space="preserve">, предоставляют в </w:t>
      </w:r>
      <w:r w:rsidR="000749D3">
        <w:rPr>
          <w:rStyle w:val="11"/>
          <w:color w:val="000000"/>
        </w:rPr>
        <w:t>рабочую группу</w:t>
      </w:r>
      <w:r w:rsidR="000749D3" w:rsidRPr="000749D3">
        <w:t xml:space="preserve"> </w:t>
      </w:r>
      <w:r w:rsidR="000749D3">
        <w:t>по предоставлению единовременной материальной помощи населению Грибановского района Воронежской области при переходе на цифровое эфирное телевизионное вещание</w:t>
      </w:r>
      <w:r w:rsidR="0048099B" w:rsidRPr="008C3CB0">
        <w:rPr>
          <w:rStyle w:val="11"/>
          <w:color w:val="000000"/>
        </w:rPr>
        <w:t>: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а)</w:t>
      </w:r>
      <w:r w:rsidRPr="006711F3">
        <w:rPr>
          <w:rStyle w:val="11"/>
          <w:color w:val="000000"/>
        </w:rPr>
        <w:t xml:space="preserve"> заявление </w:t>
      </w:r>
      <w:r>
        <w:rPr>
          <w:rStyle w:val="11"/>
          <w:color w:val="000000"/>
        </w:rPr>
        <w:t xml:space="preserve">по форме согласно </w:t>
      </w:r>
      <w:r w:rsidR="00FA3462">
        <w:rPr>
          <w:rStyle w:val="11"/>
          <w:color w:val="000000"/>
        </w:rPr>
        <w:t xml:space="preserve">приложению </w:t>
      </w:r>
      <w:r w:rsidR="00CD2005">
        <w:rPr>
          <w:rStyle w:val="11"/>
          <w:color w:val="000000"/>
        </w:rPr>
        <w:t>1</w:t>
      </w:r>
      <w:r w:rsidR="00FA3462">
        <w:rPr>
          <w:rStyle w:val="11"/>
          <w:color w:val="000000"/>
        </w:rPr>
        <w:t xml:space="preserve"> к настоящему порядку</w:t>
      </w:r>
      <w:r w:rsidR="00177018">
        <w:rPr>
          <w:rStyle w:val="11"/>
          <w:color w:val="000000"/>
        </w:rPr>
        <w:t>;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б) </w:t>
      </w:r>
      <w:r w:rsidR="00177018">
        <w:rPr>
          <w:rStyle w:val="11"/>
          <w:color w:val="000000"/>
        </w:rPr>
        <w:t>документ удостоверяющий</w:t>
      </w:r>
      <w:r>
        <w:rPr>
          <w:rStyle w:val="11"/>
          <w:color w:val="000000"/>
        </w:rPr>
        <w:t xml:space="preserve"> личность заявителя; 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в) для </w:t>
      </w:r>
      <w:r w:rsidRPr="005E544C">
        <w:rPr>
          <w:rStyle w:val="11"/>
          <w:color w:val="000000"/>
        </w:rPr>
        <w:t>участников</w:t>
      </w:r>
      <w:r>
        <w:rPr>
          <w:rStyle w:val="11"/>
          <w:color w:val="000000"/>
        </w:rPr>
        <w:t xml:space="preserve"> и</w:t>
      </w:r>
      <w:r w:rsidRPr="006711F3">
        <w:rPr>
          <w:rStyle w:val="11"/>
          <w:color w:val="000000"/>
        </w:rPr>
        <w:t>/</w:t>
      </w:r>
      <w:r>
        <w:rPr>
          <w:rStyle w:val="11"/>
          <w:color w:val="000000"/>
        </w:rPr>
        <w:t>или инвалидов Великой Отечественной Войны 1941-1945 гг. – удостоверение участника и</w:t>
      </w:r>
      <w:r w:rsidRPr="005E544C">
        <w:rPr>
          <w:rStyle w:val="11"/>
          <w:color w:val="000000"/>
        </w:rPr>
        <w:t>/</w:t>
      </w:r>
      <w:r>
        <w:rPr>
          <w:rStyle w:val="11"/>
          <w:color w:val="000000"/>
        </w:rPr>
        <w:t>или инвалида Великой Отечественной Войны 1941-1945 гг.</w:t>
      </w:r>
      <w:r w:rsidR="00177018">
        <w:rPr>
          <w:rStyle w:val="11"/>
          <w:color w:val="000000"/>
        </w:rPr>
        <w:t>;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г) копию и оригинал документов, подтверждающих покупку оборудования в период с 01.01.2018 г. по 01.08.2019 г.</w:t>
      </w:r>
      <w:r w:rsidR="00CD2005">
        <w:rPr>
          <w:rStyle w:val="11"/>
          <w:color w:val="000000"/>
        </w:rPr>
        <w:t>;</w:t>
      </w:r>
    </w:p>
    <w:p w:rsidR="00CD2005" w:rsidRDefault="00177018" w:rsidP="00CD2005">
      <w:pPr>
        <w:pStyle w:val="a7"/>
        <w:shd w:val="clear" w:color="auto" w:fill="auto"/>
        <w:spacing w:line="276" w:lineRule="auto"/>
        <w:ind w:right="20" w:firstLine="709"/>
      </w:pPr>
      <w:r>
        <w:rPr>
          <w:rStyle w:val="11"/>
          <w:color w:val="000000"/>
        </w:rPr>
        <w:t xml:space="preserve">д) документ, подтверждающий назначение </w:t>
      </w:r>
      <w:r w:rsidRPr="00177018">
        <w:t>гражданину (либо его семье) государственной социальной помощи</w:t>
      </w:r>
      <w:r w:rsidR="006B0092">
        <w:t xml:space="preserve"> в соответствии с Законом Воронежской области от 25.06.2012 № 98-ОЗ «О государственной социальной помощи в Воронежской области»</w:t>
      </w:r>
      <w:r>
        <w:t>.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Представленные документы проверяются в присутствии заявителя на предмет правильности оформления и соответствия нормам, установленным законодательством Российской Федерации. Подлинники документов возвращаются заявителю.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К документам</w:t>
      </w:r>
      <w:r w:rsidRPr="007D38A7">
        <w:rPr>
          <w:rStyle w:val="11"/>
          <w:color w:val="000000"/>
        </w:rPr>
        <w:t>,</w:t>
      </w:r>
      <w:r>
        <w:rPr>
          <w:rStyle w:val="11"/>
          <w:color w:val="000000"/>
        </w:rPr>
        <w:t xml:space="preserve"> подтверждающим покупку оборудования относятся</w:t>
      </w:r>
      <w:r w:rsidRPr="007D38A7">
        <w:rPr>
          <w:rStyle w:val="11"/>
          <w:color w:val="000000"/>
        </w:rPr>
        <w:t>: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- фискальный документ (кассовый чек</w:t>
      </w:r>
      <w:r w:rsidRPr="007D38A7">
        <w:rPr>
          <w:rStyle w:val="11"/>
          <w:color w:val="000000"/>
        </w:rPr>
        <w:t>,</w:t>
      </w:r>
      <w:r>
        <w:rPr>
          <w:rStyle w:val="11"/>
          <w:color w:val="000000"/>
        </w:rPr>
        <w:t xml:space="preserve"> квитанция об оплате и т.п.)</w:t>
      </w:r>
      <w:r w:rsidRPr="007D38A7">
        <w:rPr>
          <w:rStyle w:val="11"/>
          <w:color w:val="000000"/>
        </w:rPr>
        <w:t>;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- документ на оборудование (товарный чек</w:t>
      </w:r>
      <w:r w:rsidRPr="007D38A7">
        <w:rPr>
          <w:rStyle w:val="11"/>
          <w:color w:val="000000"/>
        </w:rPr>
        <w:t xml:space="preserve">, </w:t>
      </w:r>
      <w:r>
        <w:rPr>
          <w:rStyle w:val="11"/>
          <w:color w:val="000000"/>
        </w:rPr>
        <w:t>гарантийный талон и т.п).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Датой подачи заявления считается день представления документов, необходимых для рассмотрения вопроса об оказании единовременной материальной помощи.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Заявление и прилагаемые к нему документы формируются в дело с составлением описи. Заявителю выдается расписка с перечислением полученных от него документов.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Данные о принятом заявлении заносятся в журнал учета заявлений, по форме согласно </w:t>
      </w:r>
      <w:r w:rsidR="00FA3462">
        <w:rPr>
          <w:rStyle w:val="11"/>
          <w:color w:val="000000"/>
        </w:rPr>
        <w:t>приложению</w:t>
      </w:r>
      <w:r w:rsidRPr="00177018">
        <w:rPr>
          <w:rStyle w:val="11"/>
          <w:color w:val="000000"/>
        </w:rPr>
        <w:t xml:space="preserve"> </w:t>
      </w:r>
      <w:r w:rsidR="000749D3">
        <w:rPr>
          <w:rStyle w:val="11"/>
          <w:color w:val="000000"/>
        </w:rPr>
        <w:t>2</w:t>
      </w:r>
      <w:r w:rsidR="00FA3462">
        <w:rPr>
          <w:rStyle w:val="11"/>
          <w:color w:val="000000"/>
        </w:rPr>
        <w:t xml:space="preserve"> к настоящему порядку</w:t>
      </w:r>
      <w:r>
        <w:rPr>
          <w:rStyle w:val="11"/>
          <w:color w:val="000000"/>
        </w:rPr>
        <w:t xml:space="preserve">. 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6. </w:t>
      </w:r>
      <w:r w:rsidRPr="002241A4">
        <w:rPr>
          <w:rStyle w:val="11"/>
          <w:color w:val="000000"/>
        </w:rPr>
        <w:t>Решение об оказании единовременной материальной помощи или об</w:t>
      </w:r>
      <w:r>
        <w:rPr>
          <w:rStyle w:val="11"/>
          <w:color w:val="000000"/>
        </w:rPr>
        <w:t xml:space="preserve"> </w:t>
      </w:r>
      <w:r w:rsidRPr="002241A4">
        <w:rPr>
          <w:rStyle w:val="11"/>
          <w:color w:val="000000"/>
        </w:rPr>
        <w:t xml:space="preserve">отказе в ее оказании принимается </w:t>
      </w:r>
      <w:r w:rsidR="00177018">
        <w:rPr>
          <w:rStyle w:val="11"/>
          <w:color w:val="000000"/>
        </w:rPr>
        <w:t xml:space="preserve">рабочей группой </w:t>
      </w:r>
      <w:r w:rsidRPr="002241A4">
        <w:rPr>
          <w:rStyle w:val="11"/>
          <w:color w:val="000000"/>
        </w:rPr>
        <w:t>администраци</w:t>
      </w:r>
      <w:r w:rsidR="00177018">
        <w:rPr>
          <w:rStyle w:val="11"/>
          <w:color w:val="000000"/>
        </w:rPr>
        <w:t>и</w:t>
      </w:r>
      <w:r w:rsidRPr="002241A4">
        <w:rPr>
          <w:rStyle w:val="11"/>
          <w:color w:val="000000"/>
        </w:rPr>
        <w:t xml:space="preserve"> </w:t>
      </w:r>
      <w:r w:rsidR="00177018">
        <w:rPr>
          <w:rStyle w:val="11"/>
          <w:color w:val="000000"/>
        </w:rPr>
        <w:t xml:space="preserve">Грибановского муниципального района </w:t>
      </w:r>
      <w:r w:rsidRPr="002241A4">
        <w:rPr>
          <w:rStyle w:val="11"/>
          <w:color w:val="000000"/>
        </w:rPr>
        <w:t>Воронежской области не позднее 7 рабочих дней с даты подачи гражданином заявления.</w:t>
      </w:r>
    </w:p>
    <w:p w:rsidR="008A754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В случае положительного решения гражданину производится выплата </w:t>
      </w:r>
      <w:r>
        <w:rPr>
          <w:rStyle w:val="11"/>
          <w:color w:val="000000"/>
        </w:rPr>
        <w:lastRenderedPageBreak/>
        <w:t>единовременной материально помощи в срок не позднее 30 календарных дней со дня принятия решения об оказании материальной помощи</w:t>
      </w:r>
      <w:r w:rsidR="008A7545">
        <w:rPr>
          <w:rStyle w:val="11"/>
          <w:color w:val="000000"/>
        </w:rPr>
        <w:t xml:space="preserve"> на основании распоряжения администрации Грибановского муниципального района Воронежской области</w:t>
      </w:r>
      <w:r>
        <w:rPr>
          <w:rStyle w:val="11"/>
          <w:color w:val="000000"/>
        </w:rPr>
        <w:t>.</w:t>
      </w:r>
    </w:p>
    <w:p w:rsidR="008A7545" w:rsidRDefault="008A7545" w:rsidP="008A754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Выплаты производятся </w:t>
      </w:r>
      <w:r w:rsidR="0048099B">
        <w:rPr>
          <w:rStyle w:val="11"/>
          <w:color w:val="000000"/>
        </w:rPr>
        <w:t xml:space="preserve"> </w:t>
      </w:r>
      <w:r>
        <w:rPr>
          <w:rStyle w:val="11"/>
          <w:color w:val="000000"/>
        </w:rPr>
        <w:t>администрацией Грибановского муниципального района Воронежской области.</w:t>
      </w:r>
    </w:p>
    <w:p w:rsidR="00CD2005" w:rsidRDefault="00CD2005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7. </w:t>
      </w:r>
      <w:r w:rsidR="0048099B">
        <w:rPr>
          <w:rStyle w:val="11"/>
          <w:color w:val="000000"/>
        </w:rPr>
        <w:t xml:space="preserve">Основаниями для отказа в оказании единовременной материальной помощи является: </w:t>
      </w:r>
    </w:p>
    <w:p w:rsidR="00CD2005" w:rsidRDefault="00CD2005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- </w:t>
      </w:r>
      <w:r w:rsidR="0048099B">
        <w:rPr>
          <w:rStyle w:val="11"/>
          <w:color w:val="000000"/>
        </w:rPr>
        <w:t>непредставление документов, указанных в п. 5;</w:t>
      </w:r>
    </w:p>
    <w:p w:rsidR="00CD2005" w:rsidRDefault="00CD2005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 xml:space="preserve">- </w:t>
      </w:r>
      <w:r w:rsidR="0048099B">
        <w:rPr>
          <w:rStyle w:val="11"/>
          <w:color w:val="000000"/>
        </w:rPr>
        <w:t>несоответствие заявителя требованиям, указанным в п. 1.</w:t>
      </w:r>
    </w:p>
    <w:p w:rsidR="00CD2005" w:rsidRDefault="0048099B" w:rsidP="00CD2005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О принятом администрацией муниципального района решении об отказе в оказании единовременной материальной помощи заявитель информируется в письменной форме в течение 3 рабочих дней с даты принятия решения.</w:t>
      </w:r>
    </w:p>
    <w:p w:rsidR="0039624B" w:rsidRDefault="00CD2005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  <w:r>
        <w:rPr>
          <w:rStyle w:val="11"/>
          <w:color w:val="000000"/>
        </w:rPr>
        <w:t>8</w:t>
      </w:r>
      <w:r w:rsidR="0048099B">
        <w:rPr>
          <w:rStyle w:val="11"/>
          <w:color w:val="000000"/>
        </w:rPr>
        <w:t xml:space="preserve">. Перечисление единовременной материальной помощи производится гражданину </w:t>
      </w:r>
      <w:r w:rsidR="0048099B" w:rsidRPr="0030427D">
        <w:rPr>
          <w:rStyle w:val="11"/>
          <w:color w:val="000000"/>
        </w:rPr>
        <w:t>на лицевой счет, указанный в заявлении, открытый в кредитной организации банковской системы Российской Федерации, расположенной на территории Воронежской области.</w:t>
      </w: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spacing w:line="276" w:lineRule="auto"/>
        <w:ind w:right="20" w:firstLine="709"/>
        <w:rPr>
          <w:rStyle w:val="11"/>
          <w:color w:val="000000"/>
        </w:rPr>
      </w:pPr>
    </w:p>
    <w:p w:rsidR="00B1410A" w:rsidRDefault="00B1410A" w:rsidP="00B1410A">
      <w:pPr>
        <w:pStyle w:val="a7"/>
        <w:shd w:val="clear" w:color="auto" w:fill="auto"/>
        <w:ind w:right="20"/>
        <w:rPr>
          <w:color w:val="000000"/>
          <w:shd w:val="clear" w:color="auto" w:fill="FFFFFF"/>
        </w:rPr>
      </w:pPr>
    </w:p>
    <w:p w:rsidR="00CD2005" w:rsidRDefault="00821088" w:rsidP="00B1410A">
      <w:pPr>
        <w:pStyle w:val="a7"/>
        <w:shd w:val="clear" w:color="auto" w:fill="auto"/>
        <w:ind w:right="20"/>
        <w:jc w:val="right"/>
        <w:rPr>
          <w:rStyle w:val="11"/>
          <w:color w:val="000000"/>
        </w:rPr>
      </w:pPr>
      <w:r>
        <w:rPr>
          <w:rStyle w:val="11"/>
          <w:color w:val="000000"/>
        </w:rPr>
        <w:t xml:space="preserve"> </w:t>
      </w:r>
      <w:r w:rsidR="00CD2005">
        <w:rPr>
          <w:rStyle w:val="11"/>
          <w:color w:val="000000"/>
        </w:rPr>
        <w:t>Приложение 1</w:t>
      </w:r>
      <w:r w:rsidR="005C6CF9">
        <w:rPr>
          <w:rStyle w:val="11"/>
          <w:color w:val="000000"/>
        </w:rPr>
        <w:t xml:space="preserve"> </w:t>
      </w:r>
    </w:p>
    <w:p w:rsidR="00CD2005" w:rsidRDefault="005C6CF9" w:rsidP="000749D3">
      <w:pPr>
        <w:pStyle w:val="a7"/>
        <w:shd w:val="clear" w:color="auto" w:fill="auto"/>
        <w:spacing w:line="240" w:lineRule="auto"/>
        <w:ind w:left="20" w:right="23" w:firstLine="700"/>
        <w:contextualSpacing/>
        <w:jc w:val="right"/>
        <w:rPr>
          <w:rStyle w:val="11"/>
          <w:color w:val="000000"/>
        </w:rPr>
      </w:pPr>
      <w:r>
        <w:rPr>
          <w:rStyle w:val="11"/>
          <w:color w:val="000000"/>
        </w:rPr>
        <w:t>к Порядку</w:t>
      </w:r>
      <w:r w:rsidR="00CD2005">
        <w:rPr>
          <w:rStyle w:val="11"/>
          <w:color w:val="000000"/>
        </w:rPr>
        <w:t xml:space="preserve"> </w:t>
      </w:r>
    </w:p>
    <w:p w:rsidR="00CD2005" w:rsidRDefault="00CD2005" w:rsidP="000749D3">
      <w:pPr>
        <w:pStyle w:val="a7"/>
        <w:shd w:val="clear" w:color="auto" w:fill="auto"/>
        <w:spacing w:line="240" w:lineRule="auto"/>
        <w:ind w:left="20" w:right="23" w:firstLine="700"/>
        <w:contextualSpacing/>
        <w:jc w:val="right"/>
        <w:rPr>
          <w:rStyle w:val="11"/>
        </w:rPr>
      </w:pPr>
      <w:r w:rsidRPr="00CD2005">
        <w:rPr>
          <w:rStyle w:val="11"/>
        </w:rPr>
        <w:t xml:space="preserve">предоставления единовременной </w:t>
      </w:r>
    </w:p>
    <w:p w:rsidR="00CD2005" w:rsidRDefault="00CD2005" w:rsidP="000749D3">
      <w:pPr>
        <w:pStyle w:val="a7"/>
        <w:shd w:val="clear" w:color="auto" w:fill="auto"/>
        <w:tabs>
          <w:tab w:val="left" w:pos="142"/>
        </w:tabs>
        <w:spacing w:line="240" w:lineRule="auto"/>
        <w:ind w:right="23"/>
        <w:contextualSpacing/>
        <w:jc w:val="right"/>
        <w:rPr>
          <w:rStyle w:val="11"/>
        </w:rPr>
      </w:pPr>
      <w:r w:rsidRPr="00CD2005">
        <w:rPr>
          <w:rStyle w:val="11"/>
        </w:rPr>
        <w:t>материальной помощи населению</w:t>
      </w:r>
    </w:p>
    <w:p w:rsidR="00CD2005" w:rsidRDefault="00CD2005" w:rsidP="000749D3">
      <w:pPr>
        <w:pStyle w:val="a7"/>
        <w:shd w:val="clear" w:color="auto" w:fill="auto"/>
        <w:tabs>
          <w:tab w:val="left" w:pos="142"/>
        </w:tabs>
        <w:spacing w:line="240" w:lineRule="auto"/>
        <w:ind w:right="23"/>
        <w:contextualSpacing/>
        <w:jc w:val="right"/>
        <w:rPr>
          <w:rStyle w:val="11"/>
        </w:rPr>
      </w:pPr>
      <w:r w:rsidRPr="00CD2005">
        <w:rPr>
          <w:rStyle w:val="11"/>
        </w:rPr>
        <w:t xml:space="preserve"> Грибановского района Воронежской области </w:t>
      </w:r>
    </w:p>
    <w:p w:rsidR="00CD2005" w:rsidRDefault="00CD2005" w:rsidP="000749D3">
      <w:pPr>
        <w:pStyle w:val="a7"/>
        <w:shd w:val="clear" w:color="auto" w:fill="auto"/>
        <w:tabs>
          <w:tab w:val="left" w:pos="142"/>
        </w:tabs>
        <w:spacing w:line="240" w:lineRule="auto"/>
        <w:ind w:right="23"/>
        <w:contextualSpacing/>
        <w:jc w:val="right"/>
        <w:rPr>
          <w:rStyle w:val="11"/>
        </w:rPr>
      </w:pPr>
      <w:r w:rsidRPr="00CD2005">
        <w:rPr>
          <w:rStyle w:val="11"/>
        </w:rPr>
        <w:t>при переходе на цифровое эфирное</w:t>
      </w:r>
    </w:p>
    <w:p w:rsidR="00CD2005" w:rsidRPr="00CD2005" w:rsidRDefault="00CD2005" w:rsidP="000749D3">
      <w:pPr>
        <w:pStyle w:val="a7"/>
        <w:shd w:val="clear" w:color="auto" w:fill="auto"/>
        <w:tabs>
          <w:tab w:val="left" w:pos="142"/>
        </w:tabs>
        <w:spacing w:line="240" w:lineRule="auto"/>
        <w:ind w:right="23"/>
        <w:contextualSpacing/>
        <w:jc w:val="right"/>
        <w:rPr>
          <w:rStyle w:val="11"/>
        </w:rPr>
      </w:pPr>
      <w:r w:rsidRPr="00CD2005">
        <w:rPr>
          <w:rStyle w:val="11"/>
        </w:rPr>
        <w:t xml:space="preserve"> телевизионное вещание</w:t>
      </w:r>
    </w:p>
    <w:p w:rsidR="005C6CF9" w:rsidRDefault="005C6CF9" w:rsidP="005C6CF9">
      <w:pPr>
        <w:pStyle w:val="a7"/>
        <w:shd w:val="clear" w:color="auto" w:fill="auto"/>
        <w:ind w:left="20" w:right="20" w:firstLine="700"/>
        <w:jc w:val="right"/>
        <w:rPr>
          <w:rStyle w:val="11"/>
          <w:color w:val="000000"/>
        </w:rPr>
      </w:pPr>
    </w:p>
    <w:p w:rsidR="00CD2005" w:rsidRDefault="005C6CF9" w:rsidP="00CD2005">
      <w:pPr>
        <w:pStyle w:val="a7"/>
        <w:shd w:val="clear" w:color="auto" w:fill="auto"/>
        <w:spacing w:line="240" w:lineRule="auto"/>
        <w:ind w:left="23" w:right="23" w:firstLine="697"/>
        <w:jc w:val="center"/>
        <w:rPr>
          <w:rStyle w:val="11"/>
          <w:color w:val="000000"/>
        </w:rPr>
      </w:pPr>
      <w:r>
        <w:rPr>
          <w:rStyle w:val="11"/>
          <w:color w:val="000000"/>
        </w:rPr>
        <w:t>Форма заявления</w:t>
      </w:r>
    </w:p>
    <w:p w:rsidR="005C6CF9" w:rsidRDefault="005C6CF9" w:rsidP="00CD2005">
      <w:pPr>
        <w:pStyle w:val="a7"/>
        <w:shd w:val="clear" w:color="auto" w:fill="auto"/>
        <w:spacing w:line="240" w:lineRule="auto"/>
        <w:ind w:left="23" w:right="23" w:firstLine="697"/>
        <w:jc w:val="center"/>
        <w:rPr>
          <w:rStyle w:val="11"/>
          <w:color w:val="000000"/>
        </w:rPr>
      </w:pPr>
      <w:r>
        <w:rPr>
          <w:rStyle w:val="11"/>
          <w:color w:val="000000"/>
        </w:rPr>
        <w:t xml:space="preserve"> на получение единовременной материальной помощи</w:t>
      </w:r>
    </w:p>
    <w:p w:rsidR="005C6CF9" w:rsidRDefault="005C6CF9" w:rsidP="005C6CF9">
      <w:pPr>
        <w:pStyle w:val="a7"/>
        <w:shd w:val="clear" w:color="auto" w:fill="auto"/>
        <w:ind w:left="20" w:right="20" w:firstLine="700"/>
        <w:jc w:val="right"/>
      </w:pPr>
    </w:p>
    <w:p w:rsidR="005C6CF9" w:rsidRDefault="005C6CF9" w:rsidP="005C6CF9">
      <w:pPr>
        <w:pStyle w:val="40"/>
        <w:shd w:val="clear" w:color="auto" w:fill="auto"/>
        <w:tabs>
          <w:tab w:val="center" w:leader="underscore" w:pos="8022"/>
        </w:tabs>
        <w:spacing w:before="0" w:after="0" w:line="230" w:lineRule="exact"/>
        <w:ind w:left="522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В администрацию Грибановского муниципального</w:t>
      </w:r>
      <w:r>
        <w:rPr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>района Воронежской области</w:t>
      </w:r>
    </w:p>
    <w:p w:rsidR="005C6CF9" w:rsidRDefault="005C6CF9" w:rsidP="005C6CF9">
      <w:pPr>
        <w:pStyle w:val="40"/>
        <w:shd w:val="clear" w:color="auto" w:fill="auto"/>
        <w:tabs>
          <w:tab w:val="center" w:leader="underscore" w:pos="8022"/>
        </w:tabs>
        <w:spacing w:before="0" w:after="0" w:line="230" w:lineRule="exact"/>
        <w:ind w:left="5220"/>
        <w:rPr>
          <w:sz w:val="24"/>
          <w:szCs w:val="24"/>
        </w:rPr>
      </w:pPr>
    </w:p>
    <w:p w:rsidR="005022F4" w:rsidRDefault="00E33A25" w:rsidP="00E33A25">
      <w:pPr>
        <w:pStyle w:val="40"/>
        <w:shd w:val="clear" w:color="auto" w:fill="auto"/>
        <w:tabs>
          <w:tab w:val="left" w:leader="underscore" w:pos="9364"/>
        </w:tabs>
        <w:spacing w:before="0" w:after="0" w:line="230" w:lineRule="exact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                                                                  </w:t>
      </w:r>
      <w:r w:rsidR="005C6CF9">
        <w:rPr>
          <w:rStyle w:val="4"/>
          <w:color w:val="000000"/>
          <w:sz w:val="24"/>
          <w:szCs w:val="24"/>
        </w:rPr>
        <w:t>от г</w:t>
      </w:r>
      <w:r>
        <w:rPr>
          <w:rStyle w:val="4"/>
          <w:color w:val="000000"/>
          <w:sz w:val="24"/>
          <w:szCs w:val="24"/>
        </w:rPr>
        <w:t>р_____________________________________</w:t>
      </w:r>
    </w:p>
    <w:p w:rsidR="005022F4" w:rsidRDefault="00E33A25" w:rsidP="005022F4">
      <w:pPr>
        <w:pStyle w:val="40"/>
        <w:shd w:val="clear" w:color="auto" w:fill="auto"/>
        <w:tabs>
          <w:tab w:val="left" w:leader="underscore" w:pos="9364"/>
        </w:tabs>
        <w:spacing w:before="0" w:after="0" w:line="230" w:lineRule="exact"/>
        <w:ind w:left="4253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_______________________</w:t>
      </w:r>
      <w:r w:rsidR="005022F4">
        <w:rPr>
          <w:rStyle w:val="4"/>
          <w:color w:val="000000"/>
          <w:sz w:val="24"/>
          <w:szCs w:val="24"/>
        </w:rPr>
        <w:t>____________________________________________________________</w:t>
      </w:r>
    </w:p>
    <w:p w:rsidR="005022F4" w:rsidRPr="005022F4" w:rsidRDefault="005022F4" w:rsidP="005022F4">
      <w:pPr>
        <w:pStyle w:val="40"/>
        <w:shd w:val="clear" w:color="auto" w:fill="auto"/>
        <w:tabs>
          <w:tab w:val="left" w:leader="underscore" w:pos="9364"/>
        </w:tabs>
        <w:spacing w:before="0" w:after="0" w:line="230" w:lineRule="exact"/>
        <w:rPr>
          <w:color w:val="000000"/>
          <w:sz w:val="24"/>
          <w:szCs w:val="24"/>
          <w:shd w:val="clear" w:color="auto" w:fill="FFFFFF"/>
        </w:rPr>
      </w:pPr>
    </w:p>
    <w:p w:rsidR="00CD2005" w:rsidRDefault="009F3C51" w:rsidP="00CD2005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Проживающего по адресу:__________________ __________________________________________</w:t>
      </w:r>
    </w:p>
    <w:p w:rsidR="005C6CF9" w:rsidRDefault="005C6CF9" w:rsidP="00CD2005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__________________</w:t>
      </w:r>
      <w:r w:rsidR="00CD2005">
        <w:rPr>
          <w:rStyle w:val="4"/>
          <w:color w:val="000000"/>
          <w:sz w:val="24"/>
          <w:szCs w:val="24"/>
        </w:rPr>
        <w:t>____</w:t>
      </w:r>
      <w:r>
        <w:rPr>
          <w:rStyle w:val="4"/>
          <w:color w:val="000000"/>
          <w:sz w:val="24"/>
          <w:szCs w:val="24"/>
        </w:rPr>
        <w:t>____________________</w:t>
      </w:r>
    </w:p>
    <w:p w:rsidR="00CD2005" w:rsidRDefault="00CD2005" w:rsidP="00CD2005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ab/>
      </w:r>
    </w:p>
    <w:p w:rsidR="005C6CF9" w:rsidRDefault="009F3C51" w:rsidP="005C6CF9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</w:pPr>
      <w:r>
        <w:rPr>
          <w:rStyle w:val="4"/>
          <w:color w:val="000000"/>
          <w:sz w:val="24"/>
          <w:szCs w:val="24"/>
        </w:rPr>
        <w:t xml:space="preserve"> </w:t>
      </w:r>
      <w:r w:rsidR="005C6CF9">
        <w:rPr>
          <w:rStyle w:val="4"/>
          <w:color w:val="000000"/>
          <w:sz w:val="24"/>
          <w:szCs w:val="24"/>
        </w:rPr>
        <w:t>тел.:______________________________</w:t>
      </w:r>
    </w:p>
    <w:p w:rsidR="005C6CF9" w:rsidRDefault="005C6CF9" w:rsidP="005C6CF9">
      <w:pPr>
        <w:pStyle w:val="40"/>
        <w:shd w:val="clear" w:color="auto" w:fill="auto"/>
        <w:spacing w:before="0" w:after="0" w:line="230" w:lineRule="exact"/>
        <w:ind w:left="4520"/>
        <w:jc w:val="left"/>
        <w:rPr>
          <w:rStyle w:val="4"/>
          <w:color w:val="000000"/>
          <w:sz w:val="24"/>
          <w:szCs w:val="24"/>
        </w:rPr>
      </w:pPr>
    </w:p>
    <w:p w:rsidR="005C6CF9" w:rsidRDefault="005C6CF9" w:rsidP="005C6CF9">
      <w:pPr>
        <w:pStyle w:val="40"/>
        <w:shd w:val="clear" w:color="auto" w:fill="auto"/>
        <w:spacing w:before="0" w:after="0" w:line="230" w:lineRule="exact"/>
        <w:ind w:left="4520"/>
        <w:jc w:val="left"/>
      </w:pPr>
      <w:r>
        <w:rPr>
          <w:rStyle w:val="4"/>
          <w:color w:val="000000"/>
          <w:sz w:val="24"/>
          <w:szCs w:val="24"/>
        </w:rPr>
        <w:t>Заявление</w:t>
      </w:r>
    </w:p>
    <w:p w:rsidR="005C6CF9" w:rsidRDefault="005C6CF9" w:rsidP="005C6CF9">
      <w:pPr>
        <w:pStyle w:val="40"/>
        <w:shd w:val="clear" w:color="auto" w:fill="auto"/>
        <w:spacing w:before="0" w:after="499" w:line="230" w:lineRule="exact"/>
        <w:ind w:left="2360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об оказании единовременной материальной помощи</w:t>
      </w:r>
    </w:p>
    <w:p w:rsidR="00CD2005" w:rsidRDefault="00CD2005" w:rsidP="00CD2005">
      <w:pPr>
        <w:pStyle w:val="40"/>
        <w:tabs>
          <w:tab w:val="center" w:pos="0"/>
        </w:tabs>
        <w:spacing w:before="0" w:after="0" w:line="240" w:lineRule="auto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ab/>
      </w:r>
      <w:r w:rsidR="005C6CF9">
        <w:rPr>
          <w:rStyle w:val="4"/>
          <w:color w:val="000000"/>
          <w:sz w:val="24"/>
          <w:szCs w:val="24"/>
        </w:rPr>
        <w:t>В соответствии с Порядком предоставления единовременной материальной помощи населению Грибановского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CD2005" w:rsidRDefault="005C6CF9" w:rsidP="00CD2005">
      <w:pPr>
        <w:pStyle w:val="40"/>
        <w:tabs>
          <w:tab w:val="center" w:pos="0"/>
        </w:tabs>
        <w:spacing w:before="0" w:after="0" w:line="240" w:lineRule="auto"/>
        <w:jc w:val="center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Сведения о заявителе:</w:t>
      </w:r>
    </w:p>
    <w:p w:rsidR="00CD2005" w:rsidRDefault="009F3C51" w:rsidP="00CD2005">
      <w:pPr>
        <w:pStyle w:val="40"/>
        <w:tabs>
          <w:tab w:val="center" w:pos="0"/>
        </w:tabs>
        <w:spacing w:before="0" w:after="0" w:line="240" w:lineRule="auto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Фамилия,имя,</w:t>
      </w:r>
      <w:r w:rsidR="005C6CF9">
        <w:rPr>
          <w:rStyle w:val="4"/>
          <w:color w:val="000000"/>
          <w:sz w:val="24"/>
          <w:szCs w:val="24"/>
        </w:rPr>
        <w:t>отчество (полностью)_________________________________</w:t>
      </w:r>
      <w:r w:rsidR="00CD2005">
        <w:rPr>
          <w:rStyle w:val="4"/>
          <w:color w:val="000000"/>
          <w:sz w:val="24"/>
          <w:szCs w:val="24"/>
        </w:rPr>
        <w:t>_</w:t>
      </w:r>
      <w:r w:rsidR="005C6CF9">
        <w:rPr>
          <w:rStyle w:val="4"/>
          <w:color w:val="000000"/>
          <w:sz w:val="24"/>
          <w:szCs w:val="24"/>
        </w:rPr>
        <w:t>_____________</w:t>
      </w:r>
    </w:p>
    <w:p w:rsidR="00CD2005" w:rsidRDefault="00CD2005" w:rsidP="00CD2005">
      <w:pPr>
        <w:pStyle w:val="40"/>
        <w:tabs>
          <w:tab w:val="center" w:pos="0"/>
        </w:tabs>
        <w:spacing w:before="0" w:after="0" w:line="240" w:lineRule="auto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__________________________________________________________</w:t>
      </w:r>
      <w:r w:rsidR="009F3C51">
        <w:rPr>
          <w:rStyle w:val="4"/>
          <w:color w:val="000000"/>
          <w:sz w:val="24"/>
          <w:szCs w:val="24"/>
        </w:rPr>
        <w:t>___________________</w:t>
      </w:r>
    </w:p>
    <w:p w:rsidR="00CD2005" w:rsidRDefault="005C6CF9" w:rsidP="00CD2005">
      <w:pPr>
        <w:pStyle w:val="40"/>
        <w:tabs>
          <w:tab w:val="center" w:pos="0"/>
        </w:tabs>
        <w:spacing w:before="0" w:after="0" w:line="240" w:lineRule="auto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Число, месяц, год рождения</w:t>
      </w:r>
      <w:r w:rsidR="00CD2005">
        <w:rPr>
          <w:rStyle w:val="4"/>
          <w:color w:val="000000"/>
          <w:sz w:val="24"/>
          <w:szCs w:val="24"/>
        </w:rPr>
        <w:t>___________________</w:t>
      </w:r>
      <w:r>
        <w:rPr>
          <w:rStyle w:val="4"/>
          <w:color w:val="000000"/>
          <w:sz w:val="24"/>
          <w:szCs w:val="24"/>
        </w:rPr>
        <w:tab/>
      </w:r>
    </w:p>
    <w:p w:rsidR="00CD2005" w:rsidRDefault="005022F4" w:rsidP="00CD2005">
      <w:pPr>
        <w:pStyle w:val="40"/>
        <w:tabs>
          <w:tab w:val="center" w:pos="0"/>
        </w:tabs>
        <w:spacing w:before="0" w:after="0" w:line="240" w:lineRule="auto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Наименование </w:t>
      </w:r>
      <w:r w:rsidR="005C6CF9">
        <w:rPr>
          <w:rStyle w:val="4"/>
          <w:color w:val="000000"/>
          <w:sz w:val="24"/>
          <w:szCs w:val="24"/>
        </w:rPr>
        <w:t>доку</w:t>
      </w:r>
      <w:r>
        <w:rPr>
          <w:rStyle w:val="4"/>
          <w:color w:val="000000"/>
          <w:sz w:val="24"/>
          <w:szCs w:val="24"/>
        </w:rPr>
        <w:t xml:space="preserve">мента </w:t>
      </w:r>
      <w:r w:rsidR="009F3C51">
        <w:rPr>
          <w:rStyle w:val="4"/>
          <w:color w:val="000000"/>
          <w:sz w:val="24"/>
          <w:szCs w:val="24"/>
        </w:rPr>
        <w:t>удостоверяющего личность</w:t>
      </w:r>
      <w:r w:rsidR="00CD2005">
        <w:rPr>
          <w:rStyle w:val="4"/>
          <w:color w:val="000000"/>
          <w:sz w:val="24"/>
          <w:szCs w:val="24"/>
        </w:rPr>
        <w:t>___</w:t>
      </w:r>
      <w:r>
        <w:rPr>
          <w:rStyle w:val="4"/>
          <w:color w:val="000000"/>
          <w:sz w:val="24"/>
          <w:szCs w:val="24"/>
        </w:rPr>
        <w:t>_____________________</w:t>
      </w:r>
      <w:r w:rsidR="00CD2005">
        <w:rPr>
          <w:rStyle w:val="4"/>
          <w:color w:val="000000"/>
          <w:sz w:val="24"/>
          <w:szCs w:val="24"/>
        </w:rPr>
        <w:t>______</w:t>
      </w:r>
    </w:p>
    <w:p w:rsidR="005C6CF9" w:rsidRDefault="00CD2005" w:rsidP="00CD2005">
      <w:pPr>
        <w:pStyle w:val="40"/>
        <w:tabs>
          <w:tab w:val="center" w:pos="0"/>
        </w:tabs>
        <w:spacing w:before="0" w:after="0" w:line="240" w:lineRule="auto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С</w:t>
      </w:r>
      <w:r w:rsidR="005C6CF9">
        <w:rPr>
          <w:rStyle w:val="4"/>
          <w:color w:val="000000"/>
          <w:sz w:val="24"/>
          <w:szCs w:val="24"/>
        </w:rPr>
        <w:t>ерия</w:t>
      </w:r>
      <w:r>
        <w:rPr>
          <w:rStyle w:val="4"/>
          <w:color w:val="000000"/>
          <w:sz w:val="24"/>
          <w:szCs w:val="24"/>
        </w:rPr>
        <w:t>_____</w:t>
      </w:r>
      <w:r w:rsidR="005022F4">
        <w:rPr>
          <w:rStyle w:val="4"/>
          <w:color w:val="000000"/>
          <w:sz w:val="24"/>
          <w:szCs w:val="24"/>
        </w:rPr>
        <w:t>________</w:t>
      </w:r>
      <w:r w:rsidR="005C6CF9">
        <w:rPr>
          <w:rStyle w:val="4"/>
          <w:color w:val="000000"/>
          <w:sz w:val="24"/>
          <w:szCs w:val="24"/>
        </w:rPr>
        <w:t>№</w:t>
      </w:r>
      <w:r>
        <w:rPr>
          <w:rStyle w:val="4"/>
          <w:color w:val="000000"/>
          <w:sz w:val="24"/>
          <w:szCs w:val="24"/>
        </w:rPr>
        <w:t>________</w:t>
      </w:r>
      <w:r w:rsidR="005022F4">
        <w:rPr>
          <w:rStyle w:val="4"/>
          <w:color w:val="000000"/>
          <w:sz w:val="24"/>
          <w:szCs w:val="24"/>
        </w:rPr>
        <w:t>_______</w:t>
      </w:r>
      <w:r w:rsidR="005C6CF9">
        <w:rPr>
          <w:rStyle w:val="4"/>
          <w:color w:val="000000"/>
          <w:sz w:val="24"/>
          <w:szCs w:val="24"/>
        </w:rPr>
        <w:t>,</w:t>
      </w:r>
      <w:r w:rsidR="005022F4">
        <w:rPr>
          <w:rStyle w:val="4"/>
          <w:color w:val="000000"/>
          <w:sz w:val="24"/>
          <w:szCs w:val="24"/>
        </w:rPr>
        <w:t xml:space="preserve">когда </w:t>
      </w:r>
      <w:r w:rsidR="009F3C51">
        <w:rPr>
          <w:rStyle w:val="4"/>
          <w:color w:val="000000"/>
          <w:sz w:val="24"/>
          <w:szCs w:val="24"/>
        </w:rPr>
        <w:t xml:space="preserve">и </w:t>
      </w:r>
      <w:r w:rsidR="005C6CF9">
        <w:rPr>
          <w:rStyle w:val="4"/>
          <w:color w:val="000000"/>
          <w:sz w:val="24"/>
          <w:szCs w:val="24"/>
        </w:rPr>
        <w:t>кем</w:t>
      </w:r>
      <w:r w:rsidR="005022F4">
        <w:rPr>
          <w:rStyle w:val="4"/>
          <w:color w:val="000000"/>
          <w:sz w:val="24"/>
          <w:szCs w:val="24"/>
        </w:rPr>
        <w:t xml:space="preserve"> выдан__________________________</w:t>
      </w:r>
    </w:p>
    <w:p w:rsidR="005022F4" w:rsidRDefault="005022F4" w:rsidP="005C6CF9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____________________________________________</w:t>
      </w:r>
    </w:p>
    <w:p w:rsidR="005022F4" w:rsidRDefault="005022F4" w:rsidP="005C6CF9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_________________________________</w:t>
      </w:r>
    </w:p>
    <w:p w:rsidR="00CD2005" w:rsidRDefault="005C6CF9" w:rsidP="005C6CF9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Адрес регистрации____________________________________________________________________________________________________________________</w:t>
      </w:r>
      <w:r w:rsidR="009F3C51">
        <w:rPr>
          <w:rStyle w:val="4"/>
          <w:color w:val="000000"/>
          <w:sz w:val="24"/>
          <w:szCs w:val="24"/>
        </w:rPr>
        <w:t>____________________________</w:t>
      </w:r>
    </w:p>
    <w:p w:rsidR="00CD2005" w:rsidRDefault="005C6CF9" w:rsidP="00CD2005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Контактный телефон ______________</w:t>
      </w:r>
    </w:p>
    <w:p w:rsidR="00CD2005" w:rsidRDefault="005C6CF9" w:rsidP="00B1410A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Удостоверение участника и/или инвалида Великой Отечественной Войны 1941-1945 гг. №___     выдано </w:t>
      </w:r>
      <w:r>
        <w:rPr>
          <w:rStyle w:val="4"/>
          <w:sz w:val="24"/>
          <w:szCs w:val="24"/>
        </w:rPr>
        <w:t>«_____»   ___________   г.</w:t>
      </w:r>
    </w:p>
    <w:p w:rsidR="00CD2005" w:rsidRDefault="00CD2005" w:rsidP="005022F4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С</w:t>
      </w:r>
      <w:r w:rsidR="005C6CF9">
        <w:rPr>
          <w:rStyle w:val="4"/>
          <w:color w:val="000000"/>
          <w:sz w:val="24"/>
          <w:szCs w:val="24"/>
        </w:rPr>
        <w:t>ведения о лицевом счете для перечисления единовременной материальной помощи________________________________________________________</w:t>
      </w:r>
      <w:r w:rsidR="009F3C51">
        <w:rPr>
          <w:rStyle w:val="4"/>
          <w:color w:val="000000"/>
          <w:sz w:val="24"/>
          <w:szCs w:val="24"/>
        </w:rPr>
        <w:t>_______________</w:t>
      </w:r>
    </w:p>
    <w:p w:rsidR="005C6CF9" w:rsidRDefault="005C6CF9" w:rsidP="00B1410A">
      <w:pPr>
        <w:pStyle w:val="40"/>
        <w:shd w:val="clear" w:color="auto" w:fill="auto"/>
        <w:tabs>
          <w:tab w:val="left" w:pos="2158"/>
        </w:tabs>
        <w:spacing w:before="0" w:after="0" w:line="230" w:lineRule="exact"/>
      </w:pPr>
      <w:r>
        <w:rPr>
          <w:rStyle w:val="4"/>
          <w:color w:val="000000"/>
          <w:sz w:val="24"/>
          <w:szCs w:val="24"/>
        </w:rPr>
        <w:t>К настоящему заявлению прилагаю следующие документы:</w:t>
      </w:r>
    </w:p>
    <w:p w:rsidR="005C6CF9" w:rsidRDefault="005C6CF9" w:rsidP="00B1410A">
      <w:pPr>
        <w:pStyle w:val="40"/>
        <w:shd w:val="clear" w:color="auto" w:fill="auto"/>
        <w:spacing w:before="0" w:after="0" w:line="240" w:lineRule="auto"/>
        <w:ind w:hanging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 xml:space="preserve">документы, подтверждающие факт покупки оборудования в период с 01.01.2018 по 31.07.2019 </w:t>
      </w:r>
    </w:p>
    <w:p w:rsidR="005C6CF9" w:rsidRDefault="005C6CF9" w:rsidP="00B1410A">
      <w:pPr>
        <w:pStyle w:val="40"/>
        <w:shd w:val="clear" w:color="auto" w:fill="auto"/>
        <w:spacing w:before="0" w:after="0" w:line="278" w:lineRule="exact"/>
        <w:ind w:hanging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5C6CF9" w:rsidRPr="00FB0A0C" w:rsidRDefault="005C6CF9" w:rsidP="00B1410A">
      <w:pPr>
        <w:pStyle w:val="40"/>
        <w:spacing w:before="0" w:after="0" w:line="276" w:lineRule="exact"/>
        <w:ind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</w:t>
      </w:r>
      <w:r>
        <w:rPr>
          <w:rStyle w:val="4Arial"/>
          <w:rFonts w:ascii="Times New Roman" w:hAnsi="Times New Roman" w:cs="Times New Roman"/>
          <w:color w:val="000000"/>
          <w:sz w:val="24"/>
          <w:szCs w:val="24"/>
        </w:rPr>
        <w:t>администрацией Грибановского муниципального района</w:t>
      </w: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6CF9" w:rsidRPr="00FB0A0C" w:rsidRDefault="005C6CF9" w:rsidP="00B1410A">
      <w:pPr>
        <w:pStyle w:val="40"/>
        <w:spacing w:before="0" w:after="0" w:line="276" w:lineRule="exact"/>
        <w:ind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выражено в отношении обработки персональных </w:t>
      </w:r>
      <w:r>
        <w:rPr>
          <w:rStyle w:val="4Arial"/>
          <w:rFonts w:ascii="Times New Roman" w:hAnsi="Times New Roman" w:cs="Times New Roman"/>
          <w:color w:val="000000"/>
          <w:sz w:val="24"/>
          <w:szCs w:val="24"/>
        </w:rPr>
        <w:t>данных, осуществляем</w:t>
      </w:r>
      <w:bookmarkStart w:id="0" w:name="_GoBack"/>
      <w:bookmarkEnd w:id="0"/>
      <w:r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ой с целью оказания </w:t>
      </w: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единовременной материальной помощи населению </w:t>
      </w:r>
      <w:r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Грибановского района </w:t>
      </w: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>Воронежской области при переходе на цифровое эфирное телевизионное вещание</w:t>
      </w:r>
    </w:p>
    <w:p w:rsidR="005C6CF9" w:rsidRPr="00FB0A0C" w:rsidRDefault="005C6CF9" w:rsidP="00B1410A">
      <w:pPr>
        <w:pStyle w:val="40"/>
        <w:spacing w:before="0" w:after="0" w:line="276" w:lineRule="exact"/>
        <w:ind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>Настоящее согласие дается на обработку следующих персональных данных: фамилия, имя, отчество, данные документа, удостоверяющего личность, адрес места</w:t>
      </w:r>
      <w:r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 проживания, контактный телефон, данные документа </w:t>
      </w:r>
      <w:r>
        <w:rPr>
          <w:rStyle w:val="4"/>
          <w:color w:val="000000"/>
          <w:sz w:val="24"/>
          <w:szCs w:val="24"/>
        </w:rPr>
        <w:t>участника и/или инвалида Великой Отечественной Войны 1941-1945 гг., сведения о лицевом счете для перечисления единовременной материальной помощи</w:t>
      </w:r>
    </w:p>
    <w:p w:rsidR="005C6CF9" w:rsidRPr="00FB0A0C" w:rsidRDefault="005C6CF9" w:rsidP="00B1410A">
      <w:pPr>
        <w:pStyle w:val="40"/>
        <w:spacing w:before="0" w:after="0" w:line="276" w:lineRule="exact"/>
        <w:ind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5C6CF9" w:rsidRDefault="005C6CF9" w:rsidP="00B1410A">
      <w:pPr>
        <w:pStyle w:val="40"/>
        <w:shd w:val="clear" w:color="auto" w:fill="auto"/>
        <w:spacing w:before="0" w:after="0" w:line="276" w:lineRule="exact"/>
        <w:ind w:hanging="20"/>
        <w:rPr>
          <w:rStyle w:val="4"/>
          <w:color w:val="000000"/>
          <w:sz w:val="24"/>
          <w:szCs w:val="24"/>
        </w:rPr>
      </w:pPr>
      <w:r w:rsidRPr="00FB0A0C">
        <w:rPr>
          <w:rStyle w:val="4Arial"/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выражено мною свободно, своей волей и в своем интересе. </w:t>
      </w:r>
      <w:r>
        <w:rPr>
          <w:rStyle w:val="4"/>
          <w:color w:val="000000"/>
          <w:sz w:val="24"/>
          <w:szCs w:val="24"/>
        </w:rPr>
        <w:t>Я могу отозвать вышеуказанное согласие, предоставив в администрацию Грибановского муниципального района заявление в простой письменной форме.</w:t>
      </w:r>
    </w:p>
    <w:p w:rsidR="005C6CF9" w:rsidRDefault="005C6CF9" w:rsidP="00B1410A">
      <w:pPr>
        <w:pStyle w:val="40"/>
        <w:shd w:val="clear" w:color="auto" w:fill="auto"/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before="0" w:after="0" w:line="230" w:lineRule="exact"/>
        <w:rPr>
          <w:rStyle w:val="4"/>
          <w:color w:val="000000"/>
          <w:sz w:val="24"/>
          <w:szCs w:val="24"/>
        </w:rPr>
      </w:pPr>
    </w:p>
    <w:p w:rsidR="005C6CF9" w:rsidRDefault="005C6CF9" w:rsidP="00B1410A">
      <w:pPr>
        <w:pStyle w:val="40"/>
        <w:shd w:val="clear" w:color="auto" w:fill="auto"/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before="0" w:after="0" w:line="230" w:lineRule="exac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ab/>
        <w:t>(</w:t>
      </w:r>
      <w:r>
        <w:rPr>
          <w:rStyle w:val="4"/>
          <w:color w:val="000000"/>
          <w:sz w:val="24"/>
          <w:szCs w:val="24"/>
        </w:rPr>
        <w:tab/>
        <w:t>)"</w:t>
      </w:r>
      <w:r>
        <w:rPr>
          <w:rStyle w:val="4"/>
          <w:color w:val="000000"/>
          <w:sz w:val="24"/>
          <w:szCs w:val="24"/>
        </w:rPr>
        <w:tab/>
        <w:t>"</w:t>
      </w:r>
      <w:r>
        <w:rPr>
          <w:rStyle w:val="4"/>
          <w:color w:val="000000"/>
          <w:sz w:val="24"/>
          <w:szCs w:val="24"/>
        </w:rPr>
        <w:tab/>
        <w:t>201_ г.</w:t>
      </w:r>
    </w:p>
    <w:p w:rsidR="005C6CF9" w:rsidRDefault="005C6CF9" w:rsidP="00B1410A">
      <w:pPr>
        <w:pStyle w:val="40"/>
        <w:shd w:val="clear" w:color="auto" w:fill="auto"/>
        <w:tabs>
          <w:tab w:val="right" w:pos="4076"/>
          <w:tab w:val="left" w:pos="4248"/>
        </w:tabs>
        <w:spacing w:before="0" w:after="0" w:line="230" w:lineRule="exac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(подпись заявителя)</w:t>
      </w:r>
      <w:r>
        <w:rPr>
          <w:rStyle w:val="4"/>
          <w:color w:val="000000"/>
          <w:sz w:val="24"/>
          <w:szCs w:val="24"/>
        </w:rPr>
        <w:tab/>
        <w:t>(фамилия,</w:t>
      </w:r>
      <w:r>
        <w:rPr>
          <w:rStyle w:val="4"/>
          <w:color w:val="000000"/>
          <w:sz w:val="24"/>
          <w:szCs w:val="24"/>
        </w:rPr>
        <w:tab/>
        <w:t>имя, отчество)</w:t>
      </w:r>
    </w:p>
    <w:p w:rsidR="005C6CF9" w:rsidRDefault="005C6CF9" w:rsidP="00B1410A">
      <w:pPr>
        <w:pStyle w:val="40"/>
        <w:shd w:val="clear" w:color="auto" w:fill="auto"/>
        <w:tabs>
          <w:tab w:val="right" w:leader="underscore" w:pos="2835"/>
          <w:tab w:val="left" w:leader="underscore" w:pos="4207"/>
        </w:tabs>
        <w:spacing w:before="0" w:after="0" w:line="283" w:lineRule="exact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Копии документов, представленных с настоящим заявлением, приняты и с оригиналами сверены "</w:t>
      </w:r>
      <w:r>
        <w:rPr>
          <w:rStyle w:val="4"/>
          <w:color w:val="000000"/>
          <w:sz w:val="24"/>
          <w:szCs w:val="24"/>
        </w:rPr>
        <w:tab/>
        <w:t>"</w:t>
      </w:r>
      <w:r>
        <w:rPr>
          <w:rStyle w:val="4"/>
          <w:color w:val="000000"/>
          <w:sz w:val="24"/>
          <w:szCs w:val="24"/>
        </w:rPr>
        <w:tab/>
        <w:t>2019 г.</w:t>
      </w:r>
    </w:p>
    <w:p w:rsidR="005C6CF9" w:rsidRDefault="005C6CF9" w:rsidP="00B1410A">
      <w:pPr>
        <w:pStyle w:val="62"/>
        <w:shd w:val="clear" w:color="auto" w:fill="auto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C6CF9" w:rsidRDefault="005022F4" w:rsidP="00B1410A">
      <w:pPr>
        <w:pStyle w:val="40"/>
        <w:shd w:val="clear" w:color="auto" w:fill="auto"/>
        <w:tabs>
          <w:tab w:val="left" w:leader="underscore" w:pos="7109"/>
        </w:tabs>
        <w:spacing w:before="0" w:after="0" w:line="276" w:lineRule="exac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Принявший заявление</w:t>
      </w:r>
      <w:r w:rsidR="005C6CF9">
        <w:rPr>
          <w:rStyle w:val="4"/>
          <w:color w:val="000000"/>
          <w:sz w:val="24"/>
          <w:szCs w:val="24"/>
        </w:rPr>
        <w:t>______________</w:t>
      </w:r>
      <w:r>
        <w:rPr>
          <w:rStyle w:val="4"/>
          <w:color w:val="000000"/>
          <w:sz w:val="24"/>
          <w:szCs w:val="24"/>
        </w:rPr>
        <w:t>_____(Старилова Екатерина Владимировна)</w:t>
      </w:r>
    </w:p>
    <w:p w:rsidR="005C6CF9" w:rsidRDefault="005C6CF9" w:rsidP="00B1410A">
      <w:pPr>
        <w:pStyle w:val="40"/>
        <w:shd w:val="clear" w:color="auto" w:fill="auto"/>
        <w:spacing w:before="0" w:after="0" w:line="276" w:lineRule="exact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                            </w:t>
      </w:r>
      <w:r w:rsidR="005022F4">
        <w:rPr>
          <w:rStyle w:val="4"/>
          <w:color w:val="000000"/>
          <w:sz w:val="24"/>
          <w:szCs w:val="24"/>
        </w:rPr>
        <w:t xml:space="preserve">             </w:t>
      </w:r>
      <w:r>
        <w:rPr>
          <w:rStyle w:val="4"/>
          <w:color w:val="000000"/>
          <w:sz w:val="24"/>
          <w:szCs w:val="24"/>
        </w:rPr>
        <w:t xml:space="preserve">(подпись) </w:t>
      </w:r>
      <w:r w:rsidR="005022F4">
        <w:rPr>
          <w:rStyle w:val="4"/>
          <w:color w:val="000000"/>
          <w:sz w:val="24"/>
          <w:szCs w:val="24"/>
        </w:rPr>
        <w:t xml:space="preserve">                                         </w:t>
      </w:r>
      <w:r>
        <w:rPr>
          <w:rStyle w:val="4"/>
          <w:color w:val="000000"/>
          <w:sz w:val="24"/>
          <w:szCs w:val="24"/>
        </w:rPr>
        <w:t>(Ф.И.О.)</w:t>
      </w:r>
    </w:p>
    <w:p w:rsidR="005C6CF9" w:rsidRPr="005C6CF9" w:rsidRDefault="00A401C7" w:rsidP="00B1410A">
      <w:pPr>
        <w:pStyle w:val="aa"/>
        <w:shd w:val="clear" w:color="auto" w:fill="auto"/>
        <w:tabs>
          <w:tab w:val="center" w:leader="underscore" w:pos="847"/>
          <w:tab w:val="center" w:leader="underscore" w:pos="3229"/>
          <w:tab w:val="left" w:pos="3625"/>
        </w:tabs>
        <w:spacing w:before="0" w:after="0" w:line="276" w:lineRule="exact"/>
        <w:rPr>
          <w:color w:val="000000" w:themeColor="text1"/>
          <w:sz w:val="24"/>
          <w:szCs w:val="24"/>
        </w:rPr>
      </w:pPr>
      <w:r w:rsidRPr="005C6CF9">
        <w:rPr>
          <w:sz w:val="24"/>
          <w:szCs w:val="24"/>
        </w:rPr>
        <w:fldChar w:fldCharType="begin"/>
      </w:r>
      <w:r w:rsidR="005C6CF9" w:rsidRPr="005C6CF9">
        <w:rPr>
          <w:sz w:val="24"/>
          <w:szCs w:val="24"/>
        </w:rPr>
        <w:instrText xml:space="preserve"> TOC \o "1-5" \h \z </w:instrText>
      </w:r>
      <w:r w:rsidRPr="005C6CF9">
        <w:rPr>
          <w:sz w:val="24"/>
          <w:szCs w:val="24"/>
        </w:rPr>
        <w:fldChar w:fldCharType="separate"/>
      </w:r>
      <w:r w:rsidR="005C6CF9" w:rsidRPr="005C6CF9">
        <w:rPr>
          <w:rStyle w:val="a9"/>
          <w:color w:val="000000" w:themeColor="text1"/>
          <w:sz w:val="24"/>
          <w:szCs w:val="24"/>
        </w:rPr>
        <w:t>"</w:t>
      </w:r>
      <w:r w:rsidR="005C6CF9" w:rsidRPr="005C6CF9">
        <w:rPr>
          <w:rStyle w:val="a9"/>
          <w:color w:val="000000" w:themeColor="text1"/>
          <w:sz w:val="24"/>
          <w:szCs w:val="24"/>
        </w:rPr>
        <w:tab/>
        <w:t>"</w:t>
      </w:r>
      <w:r w:rsidR="005C6CF9" w:rsidRPr="005C6CF9">
        <w:rPr>
          <w:rStyle w:val="a9"/>
          <w:color w:val="000000" w:themeColor="text1"/>
          <w:sz w:val="24"/>
          <w:szCs w:val="24"/>
        </w:rPr>
        <w:tab/>
        <w:t>201__</w:t>
      </w:r>
      <w:r w:rsidR="005C6CF9" w:rsidRPr="005C6CF9">
        <w:rPr>
          <w:rStyle w:val="a9"/>
          <w:color w:val="000000" w:themeColor="text1"/>
          <w:sz w:val="24"/>
          <w:szCs w:val="24"/>
        </w:rPr>
        <w:tab/>
        <w:t>г.</w:t>
      </w:r>
    </w:p>
    <w:p w:rsidR="005C6CF9" w:rsidRPr="005C6CF9" w:rsidRDefault="005C6CF9" w:rsidP="00B1410A">
      <w:pPr>
        <w:pStyle w:val="aa"/>
        <w:shd w:val="clear" w:color="auto" w:fill="auto"/>
        <w:tabs>
          <w:tab w:val="left" w:leader="underscore" w:pos="5102"/>
        </w:tabs>
        <w:spacing w:before="0" w:after="0" w:line="550" w:lineRule="exact"/>
        <w:rPr>
          <w:color w:val="000000" w:themeColor="text1"/>
          <w:sz w:val="24"/>
          <w:szCs w:val="24"/>
        </w:rPr>
      </w:pPr>
      <w:r w:rsidRPr="005C6CF9">
        <w:rPr>
          <w:rStyle w:val="a9"/>
          <w:color w:val="000000" w:themeColor="text1"/>
          <w:sz w:val="24"/>
          <w:szCs w:val="24"/>
        </w:rPr>
        <w:t>Регистрационный номер</w:t>
      </w:r>
      <w:r w:rsidRPr="005C6CF9">
        <w:rPr>
          <w:rStyle w:val="a9"/>
          <w:color w:val="000000" w:themeColor="text1"/>
          <w:sz w:val="24"/>
          <w:szCs w:val="24"/>
        </w:rPr>
        <w:tab/>
      </w:r>
    </w:p>
    <w:p w:rsidR="005C6CF9" w:rsidRPr="005C6CF9" w:rsidRDefault="005C6CF9" w:rsidP="00B1410A">
      <w:pPr>
        <w:pStyle w:val="22"/>
        <w:shd w:val="clear" w:color="auto" w:fill="auto"/>
        <w:tabs>
          <w:tab w:val="left" w:pos="376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CF9">
        <w:rPr>
          <w:rStyle w:val="21"/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</w:t>
      </w:r>
    </w:p>
    <w:p w:rsidR="005C6CF9" w:rsidRPr="005C6CF9" w:rsidRDefault="005C6CF9" w:rsidP="00B1410A">
      <w:pPr>
        <w:pStyle w:val="aa"/>
        <w:numPr>
          <w:ilvl w:val="0"/>
          <w:numId w:val="6"/>
        </w:numPr>
        <w:shd w:val="clear" w:color="auto" w:fill="auto"/>
        <w:tabs>
          <w:tab w:val="center" w:leader="underscore" w:pos="2237"/>
          <w:tab w:val="left" w:leader="underscore" w:pos="3571"/>
        </w:tabs>
        <w:spacing w:before="0" w:after="0" w:line="550" w:lineRule="exact"/>
        <w:rPr>
          <w:color w:val="000000" w:themeColor="text1"/>
          <w:sz w:val="24"/>
          <w:szCs w:val="24"/>
        </w:rPr>
      </w:pPr>
      <w:r w:rsidRPr="005C6CF9">
        <w:rPr>
          <w:rStyle w:val="a9"/>
          <w:color w:val="000000" w:themeColor="text1"/>
          <w:sz w:val="24"/>
          <w:szCs w:val="24"/>
        </w:rPr>
        <w:t xml:space="preserve"> Заявителю "</w:t>
      </w:r>
      <w:r w:rsidRPr="005C6CF9">
        <w:rPr>
          <w:rStyle w:val="a9"/>
          <w:color w:val="000000" w:themeColor="text1"/>
          <w:sz w:val="24"/>
          <w:szCs w:val="24"/>
        </w:rPr>
        <w:tab/>
        <w:t>"</w:t>
      </w:r>
      <w:r w:rsidRPr="005C6CF9">
        <w:rPr>
          <w:rStyle w:val="a9"/>
          <w:color w:val="000000" w:themeColor="text1"/>
          <w:sz w:val="24"/>
          <w:szCs w:val="24"/>
        </w:rPr>
        <w:tab/>
        <w:t>201_ г. направлено уведомление о решении</w:t>
      </w:r>
    </w:p>
    <w:p w:rsidR="005C6CF9" w:rsidRPr="005C6CF9" w:rsidRDefault="005C6CF9" w:rsidP="00B1410A">
      <w:pPr>
        <w:pStyle w:val="aa"/>
        <w:shd w:val="clear" w:color="auto" w:fill="auto"/>
        <w:tabs>
          <w:tab w:val="center" w:leader="underscore" w:pos="3229"/>
          <w:tab w:val="right" w:leader="underscore" w:pos="5578"/>
          <w:tab w:val="left" w:pos="5780"/>
        </w:tabs>
        <w:spacing w:before="0" w:after="0" w:line="552" w:lineRule="exact"/>
        <w:rPr>
          <w:color w:val="000000" w:themeColor="text1"/>
          <w:sz w:val="24"/>
          <w:szCs w:val="24"/>
        </w:rPr>
      </w:pPr>
      <w:r w:rsidRPr="005C6CF9">
        <w:rPr>
          <w:rStyle w:val="a9"/>
          <w:color w:val="000000" w:themeColor="text1"/>
          <w:sz w:val="24"/>
          <w:szCs w:val="24"/>
        </w:rPr>
        <w:t>по настоящему заявлению</w:t>
      </w:r>
    </w:p>
    <w:p w:rsidR="005C6CF9" w:rsidRPr="005C6CF9" w:rsidRDefault="005C6CF9" w:rsidP="00B1410A">
      <w:pPr>
        <w:pStyle w:val="aa"/>
        <w:numPr>
          <w:ilvl w:val="0"/>
          <w:numId w:val="6"/>
        </w:numPr>
        <w:shd w:val="clear" w:color="auto" w:fill="auto"/>
        <w:tabs>
          <w:tab w:val="left" w:leader="underscore" w:pos="7656"/>
          <w:tab w:val="right" w:leader="underscore" w:pos="9336"/>
        </w:tabs>
        <w:spacing w:before="0" w:after="0" w:line="552" w:lineRule="exact"/>
        <w:rPr>
          <w:rStyle w:val="a9"/>
          <w:color w:val="000000" w:themeColor="text1"/>
          <w:sz w:val="24"/>
          <w:szCs w:val="24"/>
          <w:shd w:val="clear" w:color="auto" w:fill="auto"/>
        </w:rPr>
      </w:pPr>
      <w:r w:rsidRPr="005C6CF9">
        <w:rPr>
          <w:rStyle w:val="a9"/>
          <w:color w:val="000000" w:themeColor="text1"/>
          <w:sz w:val="24"/>
          <w:szCs w:val="24"/>
        </w:rPr>
        <w:t xml:space="preserve"> </w:t>
      </w:r>
    </w:p>
    <w:p w:rsidR="005C6CF9" w:rsidRPr="005C6CF9" w:rsidRDefault="005C6CF9" w:rsidP="00B1410A">
      <w:pPr>
        <w:pStyle w:val="aa"/>
        <w:shd w:val="clear" w:color="auto" w:fill="auto"/>
        <w:tabs>
          <w:tab w:val="left" w:leader="underscore" w:pos="7656"/>
          <w:tab w:val="right" w:leader="underscore" w:pos="9336"/>
        </w:tabs>
        <w:spacing w:before="0" w:after="0" w:line="552" w:lineRule="exact"/>
        <w:rPr>
          <w:color w:val="000000" w:themeColor="text1"/>
          <w:sz w:val="24"/>
          <w:szCs w:val="24"/>
        </w:rPr>
      </w:pPr>
      <w:r w:rsidRPr="005C6CF9">
        <w:rPr>
          <w:rStyle w:val="a9"/>
          <w:color w:val="000000" w:themeColor="text1"/>
          <w:sz w:val="24"/>
          <w:szCs w:val="24"/>
        </w:rPr>
        <w:t xml:space="preserve">Заявителю оказана материальная помощь в размере </w:t>
      </w:r>
      <w:r w:rsidRPr="005C6CF9">
        <w:rPr>
          <w:rStyle w:val="a9"/>
          <w:color w:val="000000" w:themeColor="text1"/>
          <w:sz w:val="24"/>
          <w:szCs w:val="24"/>
        </w:rPr>
        <w:tab/>
        <w:t xml:space="preserve"> рублей "</w:t>
      </w:r>
      <w:r w:rsidRPr="005C6CF9">
        <w:rPr>
          <w:rStyle w:val="a9"/>
          <w:color w:val="000000" w:themeColor="text1"/>
          <w:sz w:val="24"/>
          <w:szCs w:val="24"/>
        </w:rPr>
        <w:tab/>
        <w:t>"</w:t>
      </w:r>
    </w:p>
    <w:p w:rsidR="005C6CF9" w:rsidRPr="005C6CF9" w:rsidRDefault="005C6CF9" w:rsidP="00B1410A">
      <w:pPr>
        <w:pStyle w:val="aa"/>
        <w:shd w:val="clear" w:color="auto" w:fill="auto"/>
        <w:tabs>
          <w:tab w:val="right" w:leader="underscore" w:pos="1843"/>
          <w:tab w:val="center" w:pos="2046"/>
        </w:tabs>
        <w:spacing w:before="0" w:after="0" w:line="230" w:lineRule="exact"/>
        <w:rPr>
          <w:color w:val="000000" w:themeColor="text1"/>
          <w:sz w:val="24"/>
          <w:szCs w:val="24"/>
        </w:rPr>
      </w:pPr>
      <w:r w:rsidRPr="005C6CF9">
        <w:rPr>
          <w:rStyle w:val="a9"/>
          <w:color w:val="000000" w:themeColor="text1"/>
          <w:sz w:val="24"/>
          <w:szCs w:val="24"/>
        </w:rPr>
        <w:tab/>
        <w:t>2019</w:t>
      </w:r>
      <w:r w:rsidRPr="005C6CF9">
        <w:rPr>
          <w:rStyle w:val="a9"/>
          <w:color w:val="000000" w:themeColor="text1"/>
          <w:sz w:val="24"/>
          <w:szCs w:val="24"/>
        </w:rPr>
        <w:tab/>
        <w:t>г.</w:t>
      </w:r>
    </w:p>
    <w:p w:rsidR="005C6CF9" w:rsidRDefault="005C6CF9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5022F4" w:rsidRDefault="005022F4" w:rsidP="00B1410A">
      <w:pPr>
        <w:rPr>
          <w:color w:val="000000" w:themeColor="text1"/>
        </w:rPr>
      </w:pPr>
    </w:p>
    <w:p w:rsidR="005022F4" w:rsidRDefault="005022F4" w:rsidP="00B1410A">
      <w:pPr>
        <w:rPr>
          <w:color w:val="000000" w:themeColor="text1"/>
        </w:rPr>
      </w:pPr>
    </w:p>
    <w:p w:rsidR="005022F4" w:rsidRDefault="005022F4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9F3C51" w:rsidRDefault="009F3C51" w:rsidP="00B1410A">
      <w:pPr>
        <w:rPr>
          <w:color w:val="000000" w:themeColor="text1"/>
        </w:rPr>
      </w:pPr>
    </w:p>
    <w:p w:rsidR="00B1410A" w:rsidRPr="005C6CF9" w:rsidRDefault="00B1410A" w:rsidP="00B1410A"/>
    <w:p w:rsidR="005C6CF9" w:rsidRPr="005C6CF9" w:rsidRDefault="005C6CF9" w:rsidP="00B1410A"/>
    <w:p w:rsidR="005C6CF9" w:rsidRPr="005C6CF9" w:rsidRDefault="005C6CF9" w:rsidP="00B1410A">
      <w:pPr>
        <w:sectPr w:rsidR="005C6CF9" w:rsidRPr="005C6CF9" w:rsidSect="00B1410A">
          <w:type w:val="continuous"/>
          <w:pgSz w:w="11906" w:h="16838"/>
          <w:pgMar w:top="1134" w:right="851" w:bottom="510" w:left="1701" w:header="0" w:footer="3" w:gutter="0"/>
          <w:cols w:space="720"/>
        </w:sectPr>
      </w:pPr>
    </w:p>
    <w:p w:rsidR="000749D3" w:rsidRPr="00620BF8" w:rsidRDefault="000749D3" w:rsidP="00B1410A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</w:t>
      </w:r>
      <w:r w:rsidRPr="00620BF8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0749D3" w:rsidRPr="00620BF8" w:rsidRDefault="000749D3" w:rsidP="00B1410A">
      <w:pPr>
        <w:rPr>
          <w:sz w:val="24"/>
          <w:szCs w:val="24"/>
        </w:rPr>
      </w:pPr>
      <w:r w:rsidRPr="00620BF8">
        <w:rPr>
          <w:sz w:val="24"/>
          <w:szCs w:val="24"/>
        </w:rPr>
        <w:t xml:space="preserve">                                                              </w:t>
      </w:r>
    </w:p>
    <w:p w:rsidR="005C6CF9" w:rsidRPr="005C6CF9" w:rsidRDefault="005C6CF9" w:rsidP="00B1410A">
      <w:pPr>
        <w:sectPr w:rsidR="005C6CF9" w:rsidRPr="005C6CF9" w:rsidSect="00B1410A">
          <w:type w:val="continuous"/>
          <w:pgSz w:w="11906" w:h="16838"/>
          <w:pgMar w:top="1134" w:right="851" w:bottom="510" w:left="1701" w:header="0" w:footer="3" w:gutter="0"/>
          <w:cols w:space="720"/>
        </w:sectPr>
      </w:pPr>
    </w:p>
    <w:p w:rsidR="000749D3" w:rsidRDefault="00A401C7" w:rsidP="00B1410A">
      <w:pPr>
        <w:pStyle w:val="a7"/>
        <w:shd w:val="clear" w:color="auto" w:fill="auto"/>
        <w:tabs>
          <w:tab w:val="right" w:leader="underscore" w:pos="14670"/>
          <w:tab w:val="left" w:leader="underscore" w:pos="16018"/>
        </w:tabs>
        <w:spacing w:line="240" w:lineRule="auto"/>
        <w:jc w:val="right"/>
        <w:rPr>
          <w:rStyle w:val="11"/>
          <w:color w:val="000000"/>
        </w:rPr>
      </w:pPr>
      <w:r w:rsidRPr="005C6CF9">
        <w:rPr>
          <w:sz w:val="24"/>
          <w:szCs w:val="24"/>
        </w:rPr>
        <w:lastRenderedPageBreak/>
        <w:fldChar w:fldCharType="end"/>
      </w:r>
      <w:r w:rsidR="000749D3">
        <w:rPr>
          <w:sz w:val="24"/>
          <w:szCs w:val="24"/>
        </w:rPr>
        <w:t xml:space="preserve">  </w:t>
      </w:r>
      <w:r w:rsidR="000749D3">
        <w:rPr>
          <w:rStyle w:val="11"/>
          <w:color w:val="000000"/>
        </w:rPr>
        <w:t>Приложение 2</w:t>
      </w:r>
    </w:p>
    <w:p w:rsidR="000749D3" w:rsidRDefault="000749D3" w:rsidP="000749D3">
      <w:pPr>
        <w:pStyle w:val="a7"/>
        <w:shd w:val="clear" w:color="auto" w:fill="auto"/>
        <w:tabs>
          <w:tab w:val="right" w:leader="underscore" w:pos="14670"/>
          <w:tab w:val="left" w:leader="underscore" w:pos="16018"/>
        </w:tabs>
        <w:spacing w:line="240" w:lineRule="auto"/>
        <w:ind w:right="-31"/>
        <w:jc w:val="right"/>
        <w:rPr>
          <w:rStyle w:val="11"/>
          <w:color w:val="000000"/>
        </w:rPr>
      </w:pPr>
      <w:r>
        <w:rPr>
          <w:rStyle w:val="11"/>
          <w:color w:val="000000"/>
        </w:rPr>
        <w:t xml:space="preserve"> Порядку </w:t>
      </w:r>
    </w:p>
    <w:p w:rsidR="000749D3" w:rsidRDefault="000749D3" w:rsidP="000749D3">
      <w:pPr>
        <w:pStyle w:val="a7"/>
        <w:shd w:val="clear" w:color="auto" w:fill="auto"/>
        <w:tabs>
          <w:tab w:val="left" w:leader="underscore" w:pos="16018"/>
        </w:tabs>
        <w:spacing w:line="240" w:lineRule="auto"/>
        <w:ind w:left="20" w:right="-31" w:firstLine="700"/>
        <w:contextualSpacing/>
        <w:jc w:val="right"/>
        <w:rPr>
          <w:rStyle w:val="11"/>
        </w:rPr>
      </w:pPr>
      <w:r w:rsidRPr="00CD2005">
        <w:rPr>
          <w:rStyle w:val="11"/>
        </w:rPr>
        <w:t xml:space="preserve">предоставления единовременной </w:t>
      </w:r>
    </w:p>
    <w:p w:rsidR="000749D3" w:rsidRDefault="000749D3" w:rsidP="000749D3">
      <w:pPr>
        <w:pStyle w:val="a7"/>
        <w:shd w:val="clear" w:color="auto" w:fill="auto"/>
        <w:tabs>
          <w:tab w:val="left" w:pos="142"/>
          <w:tab w:val="left" w:leader="underscore" w:pos="16018"/>
        </w:tabs>
        <w:spacing w:line="240" w:lineRule="auto"/>
        <w:ind w:right="-31"/>
        <w:contextualSpacing/>
        <w:jc w:val="right"/>
        <w:rPr>
          <w:rStyle w:val="11"/>
        </w:rPr>
      </w:pPr>
      <w:r w:rsidRPr="00CD2005">
        <w:rPr>
          <w:rStyle w:val="11"/>
        </w:rPr>
        <w:t>материальной помощи населению</w:t>
      </w:r>
    </w:p>
    <w:p w:rsidR="000749D3" w:rsidRDefault="000749D3" w:rsidP="000749D3">
      <w:pPr>
        <w:pStyle w:val="a7"/>
        <w:shd w:val="clear" w:color="auto" w:fill="auto"/>
        <w:tabs>
          <w:tab w:val="left" w:pos="142"/>
          <w:tab w:val="left" w:leader="underscore" w:pos="16018"/>
        </w:tabs>
        <w:spacing w:line="240" w:lineRule="auto"/>
        <w:ind w:right="-31"/>
        <w:contextualSpacing/>
        <w:jc w:val="right"/>
        <w:rPr>
          <w:rStyle w:val="11"/>
        </w:rPr>
      </w:pPr>
      <w:r w:rsidRPr="00CD2005">
        <w:rPr>
          <w:rStyle w:val="11"/>
        </w:rPr>
        <w:t xml:space="preserve"> Грибановского района Воронежской области </w:t>
      </w:r>
    </w:p>
    <w:p w:rsidR="000749D3" w:rsidRDefault="000749D3" w:rsidP="000749D3">
      <w:pPr>
        <w:pStyle w:val="a7"/>
        <w:shd w:val="clear" w:color="auto" w:fill="auto"/>
        <w:tabs>
          <w:tab w:val="left" w:pos="142"/>
          <w:tab w:val="left" w:leader="underscore" w:pos="16018"/>
        </w:tabs>
        <w:spacing w:line="240" w:lineRule="auto"/>
        <w:ind w:right="-31"/>
        <w:contextualSpacing/>
        <w:jc w:val="right"/>
        <w:rPr>
          <w:rStyle w:val="11"/>
        </w:rPr>
      </w:pPr>
      <w:r w:rsidRPr="00CD2005">
        <w:rPr>
          <w:rStyle w:val="11"/>
        </w:rPr>
        <w:t>при переходе на цифровое эфирное</w:t>
      </w:r>
    </w:p>
    <w:p w:rsidR="005C6CF9" w:rsidRDefault="000749D3" w:rsidP="000749D3">
      <w:pPr>
        <w:pStyle w:val="a7"/>
        <w:shd w:val="clear" w:color="auto" w:fill="auto"/>
        <w:tabs>
          <w:tab w:val="right" w:leader="underscore" w:pos="14670"/>
          <w:tab w:val="left" w:leader="underscore" w:pos="16018"/>
        </w:tabs>
        <w:spacing w:line="240" w:lineRule="auto"/>
        <w:ind w:right="-31"/>
        <w:jc w:val="right"/>
        <w:rPr>
          <w:rStyle w:val="11"/>
        </w:rPr>
      </w:pPr>
      <w:r w:rsidRPr="00CD2005">
        <w:rPr>
          <w:rStyle w:val="11"/>
        </w:rPr>
        <w:t xml:space="preserve"> телевизионное вещание</w:t>
      </w:r>
    </w:p>
    <w:p w:rsidR="000749D3" w:rsidRDefault="000749D3" w:rsidP="000749D3">
      <w:pPr>
        <w:pStyle w:val="a7"/>
        <w:shd w:val="clear" w:color="auto" w:fill="auto"/>
        <w:tabs>
          <w:tab w:val="right" w:leader="underscore" w:pos="14670"/>
          <w:tab w:val="left" w:leader="underscore" w:pos="16018"/>
        </w:tabs>
        <w:spacing w:line="240" w:lineRule="auto"/>
        <w:ind w:right="-31"/>
        <w:jc w:val="right"/>
        <w:rPr>
          <w:rStyle w:val="11"/>
          <w:color w:val="000000"/>
        </w:rPr>
      </w:pPr>
    </w:p>
    <w:p w:rsidR="000749D3" w:rsidRDefault="005C6CF9" w:rsidP="000749D3">
      <w:pPr>
        <w:pStyle w:val="a7"/>
        <w:shd w:val="clear" w:color="auto" w:fill="auto"/>
        <w:tabs>
          <w:tab w:val="right" w:leader="underscore" w:pos="14670"/>
          <w:tab w:val="left" w:leader="underscore" w:pos="15810"/>
        </w:tabs>
        <w:spacing w:line="240" w:lineRule="auto"/>
        <w:ind w:right="261"/>
        <w:jc w:val="center"/>
        <w:rPr>
          <w:rStyle w:val="4"/>
          <w:color w:val="000000"/>
          <w:sz w:val="28"/>
          <w:szCs w:val="28"/>
        </w:rPr>
      </w:pPr>
      <w:r w:rsidRPr="005C6CF9">
        <w:rPr>
          <w:rStyle w:val="4"/>
          <w:color w:val="000000"/>
          <w:sz w:val="28"/>
          <w:szCs w:val="28"/>
        </w:rPr>
        <w:t>Журнал учета</w:t>
      </w:r>
    </w:p>
    <w:p w:rsidR="005C6CF9" w:rsidRDefault="005C6CF9" w:rsidP="000749D3">
      <w:pPr>
        <w:pStyle w:val="a7"/>
        <w:shd w:val="clear" w:color="auto" w:fill="auto"/>
        <w:tabs>
          <w:tab w:val="right" w:leader="underscore" w:pos="14670"/>
          <w:tab w:val="left" w:leader="underscore" w:pos="15810"/>
        </w:tabs>
        <w:spacing w:line="240" w:lineRule="auto"/>
        <w:ind w:right="261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</w:t>
      </w:r>
      <w:r w:rsidRPr="005C6CF9">
        <w:rPr>
          <w:rStyle w:val="4"/>
          <w:color w:val="000000"/>
          <w:sz w:val="28"/>
          <w:szCs w:val="28"/>
        </w:rPr>
        <w:t xml:space="preserve">заявлений граждан Воронежской области, претендующих на единовременную материальную помощь при переходе на цифровое эфирное телевизионное вещание </w:t>
      </w:r>
      <w:r>
        <w:rPr>
          <w:rStyle w:val="4"/>
          <w:color w:val="000000"/>
          <w:sz w:val="28"/>
          <w:szCs w:val="28"/>
        </w:rPr>
        <w:t xml:space="preserve">Грибановского </w:t>
      </w:r>
      <w:r w:rsidRPr="005C6CF9">
        <w:rPr>
          <w:rStyle w:val="4"/>
          <w:color w:val="000000"/>
          <w:sz w:val="28"/>
          <w:szCs w:val="28"/>
        </w:rPr>
        <w:t>муниципального района Воронежской области</w:t>
      </w:r>
    </w:p>
    <w:p w:rsidR="000749D3" w:rsidRPr="005C6CF9" w:rsidRDefault="000749D3" w:rsidP="000749D3">
      <w:pPr>
        <w:pStyle w:val="a7"/>
        <w:shd w:val="clear" w:color="auto" w:fill="auto"/>
        <w:tabs>
          <w:tab w:val="right" w:leader="underscore" w:pos="14670"/>
          <w:tab w:val="left" w:leader="underscore" w:pos="15810"/>
        </w:tabs>
        <w:spacing w:line="240" w:lineRule="auto"/>
        <w:ind w:right="261"/>
        <w:jc w:val="center"/>
        <w:rPr>
          <w:rStyle w:val="4"/>
          <w:color w:val="000000"/>
          <w:sz w:val="28"/>
          <w:szCs w:val="28"/>
        </w:rPr>
      </w:pPr>
    </w:p>
    <w:tbl>
      <w:tblPr>
        <w:tblStyle w:val="ab"/>
        <w:tblW w:w="14225" w:type="dxa"/>
        <w:tblInd w:w="200" w:type="dxa"/>
        <w:tblLayout w:type="fixed"/>
        <w:tblLook w:val="04A0"/>
      </w:tblPr>
      <w:tblGrid>
        <w:gridCol w:w="528"/>
        <w:gridCol w:w="1652"/>
        <w:gridCol w:w="1657"/>
        <w:gridCol w:w="1462"/>
        <w:gridCol w:w="1278"/>
        <w:gridCol w:w="1269"/>
        <w:gridCol w:w="2268"/>
        <w:gridCol w:w="1134"/>
        <w:gridCol w:w="1276"/>
        <w:gridCol w:w="1701"/>
      </w:tblGrid>
      <w:tr w:rsidR="005C6CF9" w:rsidTr="00830B6B">
        <w:tc>
          <w:tcPr>
            <w:tcW w:w="528" w:type="dxa"/>
            <w:vMerge w:val="restart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№ п</w:t>
            </w:r>
            <w:r w:rsidRPr="005C6CF9">
              <w:rPr>
                <w:rStyle w:val="4"/>
                <w:rFonts w:ascii="Times New Roman" w:hAnsi="Times New Roman"/>
                <w:color w:val="000000"/>
                <w:lang w:val="en-US"/>
              </w:rPr>
              <w:t>/</w:t>
            </w:r>
            <w:r w:rsidRPr="005C6CF9">
              <w:rPr>
                <w:rStyle w:val="4"/>
                <w:rFonts w:ascii="Times New Roman" w:hAnsi="Times New Roman"/>
                <w:color w:val="000000"/>
              </w:rPr>
              <w:t>п</w:t>
            </w:r>
          </w:p>
        </w:tc>
        <w:tc>
          <w:tcPr>
            <w:tcW w:w="1652" w:type="dxa"/>
            <w:vMerge w:val="restart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Наименование сельского поселения</w:t>
            </w:r>
          </w:p>
        </w:tc>
        <w:tc>
          <w:tcPr>
            <w:tcW w:w="1657" w:type="dxa"/>
            <w:vMerge w:val="restart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462" w:type="dxa"/>
            <w:vMerge w:val="restart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Адрес проживания</w:t>
            </w:r>
          </w:p>
        </w:tc>
        <w:tc>
          <w:tcPr>
            <w:tcW w:w="1278" w:type="dxa"/>
            <w:vMerge w:val="restart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Ф.И.О. заявителя</w:t>
            </w:r>
          </w:p>
        </w:tc>
        <w:tc>
          <w:tcPr>
            <w:tcW w:w="3537" w:type="dxa"/>
            <w:gridSpan w:val="2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Льготная группа</w:t>
            </w:r>
          </w:p>
        </w:tc>
        <w:tc>
          <w:tcPr>
            <w:tcW w:w="2410" w:type="dxa"/>
            <w:gridSpan w:val="2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Принятое решение об оказании единовременной материальной помощи</w:t>
            </w:r>
          </w:p>
        </w:tc>
        <w:tc>
          <w:tcPr>
            <w:tcW w:w="1701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 xml:space="preserve">Размер единовременной </w:t>
            </w:r>
            <w:r w:rsidR="00821088">
              <w:rPr>
                <w:rStyle w:val="4"/>
                <w:rFonts w:ascii="Times New Roman" w:hAnsi="Times New Roman"/>
                <w:color w:val="000000"/>
              </w:rPr>
              <w:t>материальной помощи</w:t>
            </w:r>
          </w:p>
        </w:tc>
      </w:tr>
      <w:tr w:rsidR="00B1410A" w:rsidTr="00830B6B">
        <w:tc>
          <w:tcPr>
            <w:tcW w:w="528" w:type="dxa"/>
            <w:vMerge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  <w:vMerge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  <w:vMerge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  <w:vMerge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vMerge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Участник</w:t>
            </w:r>
            <w:r w:rsidRPr="005C6CF9">
              <w:rPr>
                <w:rStyle w:val="4"/>
                <w:rFonts w:ascii="Times New Roman" w:hAnsi="Times New Roman"/>
                <w:color w:val="000000"/>
                <w:lang w:val="en-US"/>
              </w:rPr>
              <w:t>/</w:t>
            </w:r>
            <w:r w:rsidRPr="005C6CF9">
              <w:rPr>
                <w:rStyle w:val="4"/>
                <w:rFonts w:ascii="Times New Roman" w:hAnsi="Times New Roman"/>
                <w:color w:val="000000"/>
              </w:rPr>
              <w:t>инвалид ВОВ</w:t>
            </w:r>
          </w:p>
        </w:tc>
        <w:tc>
          <w:tcPr>
            <w:tcW w:w="2268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Малообеспеченные граждане</w:t>
            </w:r>
          </w:p>
        </w:tc>
        <w:tc>
          <w:tcPr>
            <w:tcW w:w="1134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Дата решения</w:t>
            </w:r>
          </w:p>
        </w:tc>
        <w:tc>
          <w:tcPr>
            <w:tcW w:w="1276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</w:rPr>
              <w:t>Решение</w:t>
            </w:r>
          </w:p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</w:pPr>
            <w:r w:rsidRPr="005C6CF9">
              <w:rPr>
                <w:rStyle w:val="4"/>
                <w:rFonts w:ascii="Times New Roman" w:hAnsi="Times New Roman"/>
                <w:color w:val="000000"/>
                <w:sz w:val="18"/>
                <w:szCs w:val="18"/>
              </w:rPr>
              <w:t>(в случае отрицательного решения указать причины)</w:t>
            </w:r>
          </w:p>
        </w:tc>
        <w:tc>
          <w:tcPr>
            <w:tcW w:w="1701" w:type="dxa"/>
          </w:tcPr>
          <w:p w:rsidR="005C6CF9" w:rsidRPr="005C6CF9" w:rsidRDefault="005C6CF9" w:rsidP="00821088">
            <w:pPr>
              <w:pStyle w:val="40"/>
              <w:shd w:val="clear" w:color="auto" w:fill="auto"/>
              <w:spacing w:before="0" w:after="0" w:line="278" w:lineRule="exact"/>
              <w:ind w:right="175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B1410A" w:rsidTr="00830B6B">
        <w:tc>
          <w:tcPr>
            <w:tcW w:w="528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B1410A" w:rsidTr="00830B6B">
        <w:tc>
          <w:tcPr>
            <w:tcW w:w="528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C6CF9" w:rsidRPr="005C6CF9" w:rsidRDefault="005C6CF9" w:rsidP="005C6CF9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  <w:tr w:rsidR="00830B6B" w:rsidRPr="005C6CF9" w:rsidTr="00830B6B">
        <w:tc>
          <w:tcPr>
            <w:tcW w:w="52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657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462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69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830B6B" w:rsidRPr="005C6CF9" w:rsidRDefault="00830B6B" w:rsidP="00575E24">
            <w:pPr>
              <w:pStyle w:val="40"/>
              <w:shd w:val="clear" w:color="auto" w:fill="auto"/>
              <w:spacing w:before="0" w:after="0" w:line="278" w:lineRule="exact"/>
              <w:jc w:val="center"/>
              <w:rPr>
                <w:rStyle w:val="4"/>
                <w:rFonts w:ascii="Times New Roman" w:hAnsi="Times New Roman"/>
                <w:color w:val="000000"/>
              </w:rPr>
            </w:pPr>
          </w:p>
        </w:tc>
      </w:tr>
    </w:tbl>
    <w:p w:rsidR="005C6CF9" w:rsidRDefault="005C6CF9" w:rsidP="008C7472">
      <w:pPr>
        <w:rPr>
          <w:sz w:val="24"/>
          <w:szCs w:val="24"/>
        </w:rPr>
      </w:pPr>
    </w:p>
    <w:p w:rsidR="005C6CF9" w:rsidRDefault="005C6CF9" w:rsidP="00620BF8">
      <w:pPr>
        <w:jc w:val="center"/>
        <w:rPr>
          <w:sz w:val="24"/>
          <w:szCs w:val="24"/>
        </w:rPr>
      </w:pPr>
    </w:p>
    <w:p w:rsidR="005C6CF9" w:rsidRDefault="005C6CF9" w:rsidP="00620BF8">
      <w:pPr>
        <w:jc w:val="center"/>
        <w:rPr>
          <w:sz w:val="24"/>
          <w:szCs w:val="24"/>
        </w:rPr>
      </w:pPr>
    </w:p>
    <w:p w:rsidR="005C6CF9" w:rsidRPr="00620BF8" w:rsidRDefault="005C6CF9" w:rsidP="000749D3">
      <w:pPr>
        <w:jc w:val="center"/>
        <w:rPr>
          <w:sz w:val="24"/>
          <w:szCs w:val="24"/>
        </w:rPr>
      </w:pPr>
    </w:p>
    <w:sectPr w:rsidR="005C6CF9" w:rsidRPr="00620BF8" w:rsidSect="00B1410A">
      <w:type w:val="continuous"/>
      <w:pgSz w:w="16838" w:h="11906" w:orient="landscape" w:code="9"/>
      <w:pgMar w:top="1134" w:right="851" w:bottom="51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16" w:rsidRDefault="002D4316" w:rsidP="006470D5">
      <w:r>
        <w:separator/>
      </w:r>
    </w:p>
  </w:endnote>
  <w:endnote w:type="continuationSeparator" w:id="1">
    <w:p w:rsidR="002D4316" w:rsidRDefault="002D4316" w:rsidP="00647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16" w:rsidRDefault="002D4316" w:rsidP="006470D5">
      <w:r>
        <w:separator/>
      </w:r>
    </w:p>
  </w:footnote>
  <w:footnote w:type="continuationSeparator" w:id="1">
    <w:p w:rsidR="002D4316" w:rsidRDefault="002D4316" w:rsidP="00647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18BE6FFB"/>
    <w:multiLevelType w:val="hybridMultilevel"/>
    <w:tmpl w:val="3D681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E3E3A"/>
    <w:multiLevelType w:val="hybridMultilevel"/>
    <w:tmpl w:val="1478A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47F"/>
    <w:rsid w:val="00016C9F"/>
    <w:rsid w:val="000749D3"/>
    <w:rsid w:val="0008136C"/>
    <w:rsid w:val="000B4695"/>
    <w:rsid w:val="000B6C98"/>
    <w:rsid w:val="0010065D"/>
    <w:rsid w:val="00116361"/>
    <w:rsid w:val="00144827"/>
    <w:rsid w:val="00177018"/>
    <w:rsid w:val="001D1762"/>
    <w:rsid w:val="001E7389"/>
    <w:rsid w:val="00211EAD"/>
    <w:rsid w:val="00236CA7"/>
    <w:rsid w:val="00297051"/>
    <w:rsid w:val="002B26F9"/>
    <w:rsid w:val="002D4316"/>
    <w:rsid w:val="002E7487"/>
    <w:rsid w:val="00307BBE"/>
    <w:rsid w:val="00325E4A"/>
    <w:rsid w:val="0033276B"/>
    <w:rsid w:val="0035442C"/>
    <w:rsid w:val="0039624B"/>
    <w:rsid w:val="003B3E33"/>
    <w:rsid w:val="00434597"/>
    <w:rsid w:val="00477E5F"/>
    <w:rsid w:val="0048099B"/>
    <w:rsid w:val="004E5EB0"/>
    <w:rsid w:val="005022F4"/>
    <w:rsid w:val="005043A0"/>
    <w:rsid w:val="00516A3D"/>
    <w:rsid w:val="00516E5D"/>
    <w:rsid w:val="00521731"/>
    <w:rsid w:val="005608CD"/>
    <w:rsid w:val="0056673B"/>
    <w:rsid w:val="005C654B"/>
    <w:rsid w:val="005C6CF9"/>
    <w:rsid w:val="00611F71"/>
    <w:rsid w:val="00620BF8"/>
    <w:rsid w:val="00642B9F"/>
    <w:rsid w:val="006470D5"/>
    <w:rsid w:val="00663CBD"/>
    <w:rsid w:val="006B0092"/>
    <w:rsid w:val="0074417F"/>
    <w:rsid w:val="00792DFD"/>
    <w:rsid w:val="007A2F4E"/>
    <w:rsid w:val="00800297"/>
    <w:rsid w:val="00802391"/>
    <w:rsid w:val="00821088"/>
    <w:rsid w:val="008237BB"/>
    <w:rsid w:val="00830B6B"/>
    <w:rsid w:val="008A7545"/>
    <w:rsid w:val="008C1763"/>
    <w:rsid w:val="008C7472"/>
    <w:rsid w:val="009273B3"/>
    <w:rsid w:val="009342AC"/>
    <w:rsid w:val="009C33F7"/>
    <w:rsid w:val="009E0DCB"/>
    <w:rsid w:val="009F3C51"/>
    <w:rsid w:val="009F437F"/>
    <w:rsid w:val="00A02BB7"/>
    <w:rsid w:val="00A401C7"/>
    <w:rsid w:val="00A4047F"/>
    <w:rsid w:val="00A554B6"/>
    <w:rsid w:val="00AE3DE9"/>
    <w:rsid w:val="00B02CBD"/>
    <w:rsid w:val="00B128E7"/>
    <w:rsid w:val="00B1410A"/>
    <w:rsid w:val="00B3274A"/>
    <w:rsid w:val="00B450F2"/>
    <w:rsid w:val="00BC60B5"/>
    <w:rsid w:val="00BE3964"/>
    <w:rsid w:val="00BF165F"/>
    <w:rsid w:val="00C50D2F"/>
    <w:rsid w:val="00C76E1D"/>
    <w:rsid w:val="00C911F8"/>
    <w:rsid w:val="00CC2883"/>
    <w:rsid w:val="00CD2005"/>
    <w:rsid w:val="00D01B0C"/>
    <w:rsid w:val="00D21932"/>
    <w:rsid w:val="00D338FB"/>
    <w:rsid w:val="00DD53B0"/>
    <w:rsid w:val="00E33A25"/>
    <w:rsid w:val="00E5219C"/>
    <w:rsid w:val="00E72EFC"/>
    <w:rsid w:val="00EB330A"/>
    <w:rsid w:val="00EE6866"/>
    <w:rsid w:val="00F25FAA"/>
    <w:rsid w:val="00F323D7"/>
    <w:rsid w:val="00F36461"/>
    <w:rsid w:val="00F700BD"/>
    <w:rsid w:val="00F7677C"/>
    <w:rsid w:val="00F96B30"/>
    <w:rsid w:val="00FA3462"/>
    <w:rsid w:val="00FC0EBF"/>
    <w:rsid w:val="00FE3D9D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47F"/>
  </w:style>
  <w:style w:type="paragraph" w:styleId="1">
    <w:name w:val="heading 1"/>
    <w:basedOn w:val="a"/>
    <w:next w:val="a"/>
    <w:qFormat/>
    <w:rsid w:val="00A4047F"/>
    <w:pPr>
      <w:keepNext/>
      <w:shd w:val="clear" w:color="auto" w:fill="FFFFFF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E74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4047F"/>
    <w:pPr>
      <w:keepNext/>
      <w:autoSpaceDE w:val="0"/>
      <w:autoSpaceDN w:val="0"/>
      <w:jc w:val="center"/>
      <w:outlineLvl w:val="0"/>
    </w:pPr>
    <w:rPr>
      <w:rFonts w:ascii="Courier" w:hAnsi="Courier"/>
      <w:b/>
      <w:bCs/>
      <w:sz w:val="28"/>
      <w:szCs w:val="28"/>
    </w:rPr>
  </w:style>
  <w:style w:type="paragraph" w:styleId="a3">
    <w:name w:val="header"/>
    <w:basedOn w:val="a"/>
    <w:link w:val="a4"/>
    <w:rsid w:val="00647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70D5"/>
  </w:style>
  <w:style w:type="paragraph" w:styleId="a5">
    <w:name w:val="footer"/>
    <w:basedOn w:val="a"/>
    <w:link w:val="a6"/>
    <w:rsid w:val="006470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70D5"/>
  </w:style>
  <w:style w:type="character" w:customStyle="1" w:styleId="60">
    <w:name w:val="Заголовок 6 Знак"/>
    <w:basedOn w:val="a0"/>
    <w:link w:val="6"/>
    <w:uiPriority w:val="9"/>
    <w:rsid w:val="002E748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FontStyle20">
    <w:name w:val="Font Style20"/>
    <w:rsid w:val="0048099B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Знак1"/>
    <w:basedOn w:val="a0"/>
    <w:link w:val="a7"/>
    <w:uiPriority w:val="99"/>
    <w:locked/>
    <w:rsid w:val="0048099B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8099B"/>
    <w:rPr>
      <w:b/>
      <w:bCs/>
      <w:i/>
      <w:iCs/>
      <w:spacing w:val="-20"/>
      <w:sz w:val="16"/>
      <w:szCs w:val="16"/>
      <w:shd w:val="clear" w:color="auto" w:fill="FFFFFF"/>
    </w:rPr>
  </w:style>
  <w:style w:type="paragraph" w:styleId="a7">
    <w:name w:val="Body Text"/>
    <w:basedOn w:val="a"/>
    <w:link w:val="11"/>
    <w:uiPriority w:val="99"/>
    <w:rsid w:val="0048099B"/>
    <w:pPr>
      <w:widowControl w:val="0"/>
      <w:shd w:val="clear" w:color="auto" w:fill="FFFFFF"/>
      <w:spacing w:line="48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48099B"/>
  </w:style>
  <w:style w:type="paragraph" w:customStyle="1" w:styleId="20">
    <w:name w:val="Основной текст (2)"/>
    <w:basedOn w:val="a"/>
    <w:link w:val="2"/>
    <w:uiPriority w:val="99"/>
    <w:rsid w:val="0048099B"/>
    <w:pPr>
      <w:widowControl w:val="0"/>
      <w:shd w:val="clear" w:color="auto" w:fill="FFFFFF"/>
      <w:spacing w:after="180" w:line="240" w:lineRule="atLeast"/>
      <w:jc w:val="center"/>
    </w:pPr>
    <w:rPr>
      <w:b/>
      <w:bCs/>
      <w:i/>
      <w:iCs/>
      <w:spacing w:val="-20"/>
      <w:sz w:val="16"/>
      <w:szCs w:val="16"/>
    </w:rPr>
  </w:style>
  <w:style w:type="character" w:customStyle="1" w:styleId="4">
    <w:name w:val="Основной текст (4)_"/>
    <w:basedOn w:val="a0"/>
    <w:link w:val="40"/>
    <w:uiPriority w:val="99"/>
    <w:locked/>
    <w:rsid w:val="005C6CF9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C6CF9"/>
    <w:rPr>
      <w:rFonts w:ascii="Arial" w:hAnsi="Arial" w:cs="Arial"/>
      <w:sz w:val="8"/>
      <w:szCs w:val="8"/>
      <w:shd w:val="clear" w:color="auto" w:fill="FFFFFF"/>
    </w:rPr>
  </w:style>
  <w:style w:type="character" w:customStyle="1" w:styleId="a9">
    <w:name w:val="Оглавление_"/>
    <w:basedOn w:val="a0"/>
    <w:link w:val="aa"/>
    <w:uiPriority w:val="99"/>
    <w:locked/>
    <w:rsid w:val="005C6CF9"/>
    <w:rPr>
      <w:sz w:val="23"/>
      <w:szCs w:val="23"/>
      <w:shd w:val="clear" w:color="auto" w:fill="FFFFFF"/>
    </w:rPr>
  </w:style>
  <w:style w:type="character" w:customStyle="1" w:styleId="4Arial">
    <w:name w:val="Основной текст (4) + Arial"/>
    <w:aliases w:val="10 pt1,Курсив2"/>
    <w:basedOn w:val="4"/>
    <w:uiPriority w:val="99"/>
    <w:rsid w:val="005C6CF9"/>
    <w:rPr>
      <w:rFonts w:ascii="Arial" w:hAnsi="Arial" w:cs="Arial"/>
      <w:i/>
      <w:iCs/>
      <w:sz w:val="20"/>
      <w:szCs w:val="20"/>
    </w:rPr>
  </w:style>
  <w:style w:type="character" w:customStyle="1" w:styleId="61">
    <w:name w:val="Основной текст (6)_"/>
    <w:basedOn w:val="a0"/>
    <w:link w:val="62"/>
    <w:uiPriority w:val="99"/>
    <w:locked/>
    <w:rsid w:val="005C6CF9"/>
    <w:rPr>
      <w:rFonts w:ascii="Arial" w:hAnsi="Arial" w:cs="Arial"/>
      <w:b/>
      <w:bCs/>
      <w:sz w:val="10"/>
      <w:szCs w:val="10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5C6CF9"/>
    <w:rPr>
      <w:rFonts w:ascii="Arial" w:hAnsi="Arial" w:cs="Arial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6CF9"/>
    <w:pPr>
      <w:widowControl w:val="0"/>
      <w:shd w:val="clear" w:color="auto" w:fill="FFFFFF"/>
      <w:spacing w:before="240" w:after="60" w:line="240" w:lineRule="atLeas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5C6CF9"/>
    <w:pPr>
      <w:widowControl w:val="0"/>
      <w:shd w:val="clear" w:color="auto" w:fill="FFFFFF"/>
      <w:spacing w:before="240" w:after="360" w:line="240" w:lineRule="atLeast"/>
      <w:jc w:val="right"/>
    </w:pPr>
    <w:rPr>
      <w:rFonts w:ascii="Arial" w:hAnsi="Arial" w:cs="Arial"/>
      <w:sz w:val="8"/>
      <w:szCs w:val="8"/>
    </w:rPr>
  </w:style>
  <w:style w:type="paragraph" w:customStyle="1" w:styleId="aa">
    <w:name w:val="Оглавление"/>
    <w:basedOn w:val="a"/>
    <w:link w:val="a9"/>
    <w:uiPriority w:val="99"/>
    <w:rsid w:val="005C6CF9"/>
    <w:pPr>
      <w:widowControl w:val="0"/>
      <w:shd w:val="clear" w:color="auto" w:fill="FFFFFF"/>
      <w:spacing w:before="240" w:after="600" w:line="240" w:lineRule="atLeast"/>
      <w:jc w:val="both"/>
    </w:pPr>
    <w:rPr>
      <w:sz w:val="23"/>
      <w:szCs w:val="23"/>
    </w:rPr>
  </w:style>
  <w:style w:type="paragraph" w:customStyle="1" w:styleId="62">
    <w:name w:val="Основной текст (6)"/>
    <w:basedOn w:val="a"/>
    <w:link w:val="61"/>
    <w:uiPriority w:val="99"/>
    <w:rsid w:val="005C6CF9"/>
    <w:pPr>
      <w:widowControl w:val="0"/>
      <w:shd w:val="clear" w:color="auto" w:fill="FFFFFF"/>
      <w:spacing w:after="180" w:line="240" w:lineRule="atLeast"/>
    </w:pPr>
    <w:rPr>
      <w:rFonts w:ascii="Arial" w:hAnsi="Arial" w:cs="Arial"/>
      <w:b/>
      <w:bCs/>
      <w:sz w:val="10"/>
      <w:szCs w:val="10"/>
    </w:rPr>
  </w:style>
  <w:style w:type="paragraph" w:customStyle="1" w:styleId="22">
    <w:name w:val="Оглавление (2)"/>
    <w:basedOn w:val="a"/>
    <w:link w:val="21"/>
    <w:uiPriority w:val="99"/>
    <w:rsid w:val="005C6CF9"/>
    <w:pPr>
      <w:widowControl w:val="0"/>
      <w:shd w:val="clear" w:color="auto" w:fill="FFFFFF"/>
      <w:spacing w:line="550" w:lineRule="exact"/>
      <w:jc w:val="both"/>
    </w:pPr>
    <w:rPr>
      <w:rFonts w:ascii="Arial" w:hAnsi="Arial" w:cs="Arial"/>
      <w:sz w:val="23"/>
      <w:szCs w:val="23"/>
    </w:rPr>
  </w:style>
  <w:style w:type="table" w:styleId="ab">
    <w:name w:val="Table Grid"/>
    <w:basedOn w:val="a1"/>
    <w:uiPriority w:val="39"/>
    <w:rsid w:val="005C6CF9"/>
    <w:rPr>
      <w:rFonts w:ascii="Courier New" w:hAnsi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Сноска (2)_"/>
    <w:basedOn w:val="a0"/>
    <w:link w:val="24"/>
    <w:uiPriority w:val="99"/>
    <w:locked/>
    <w:rsid w:val="005C6CF9"/>
    <w:rPr>
      <w:sz w:val="23"/>
      <w:szCs w:val="23"/>
      <w:shd w:val="clear" w:color="auto" w:fill="FFFFFF"/>
    </w:rPr>
  </w:style>
  <w:style w:type="paragraph" w:customStyle="1" w:styleId="24">
    <w:name w:val="Сноска (2)"/>
    <w:basedOn w:val="a"/>
    <w:link w:val="23"/>
    <w:uiPriority w:val="99"/>
    <w:rsid w:val="005C6CF9"/>
    <w:pPr>
      <w:widowControl w:val="0"/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76FD-D893-42EC-9120-93324B39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16</cp:revision>
  <cp:lastPrinted>2019-01-14T11:48:00Z</cp:lastPrinted>
  <dcterms:created xsi:type="dcterms:W3CDTF">2019-01-11T07:01:00Z</dcterms:created>
  <dcterms:modified xsi:type="dcterms:W3CDTF">2019-03-13T08:54:00Z</dcterms:modified>
</cp:coreProperties>
</file>